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11"/>
        <w:tblW w:w="11023" w:type="dxa"/>
        <w:tblLook w:val="0000"/>
      </w:tblPr>
      <w:tblGrid>
        <w:gridCol w:w="11023"/>
      </w:tblGrid>
      <w:tr w:rsidR="00E326DA">
        <w:tc>
          <w:tcPr>
            <w:tcW w:w="11023" w:type="dxa"/>
          </w:tcPr>
          <w:p w:rsidR="00A0260C" w:rsidRDefault="006F0D65" w:rsidP="00152808">
            <w:pPr>
              <w:pStyle w:val="1"/>
              <w:rPr>
                <w:b/>
                <w:spacing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12700</wp:posOffset>
                  </wp:positionV>
                  <wp:extent cx="514350" cy="538480"/>
                  <wp:effectExtent l="19050" t="0" r="0" b="0"/>
                  <wp:wrapThrough wrapText="bothSides">
                    <wp:wrapPolygon edited="0">
                      <wp:start x="4000" y="0"/>
                      <wp:lineTo x="0" y="3821"/>
                      <wp:lineTo x="-800" y="14519"/>
                      <wp:lineTo x="6400" y="20632"/>
                      <wp:lineTo x="8800" y="20632"/>
                      <wp:lineTo x="12800" y="20632"/>
                      <wp:lineTo x="15200" y="20632"/>
                      <wp:lineTo x="21600" y="14519"/>
                      <wp:lineTo x="21600" y="6113"/>
                      <wp:lineTo x="20800" y="3821"/>
                      <wp:lineTo x="17600" y="0"/>
                      <wp:lineTo x="4000" y="0"/>
                    </wp:wrapPolygon>
                  </wp:wrapThrough>
                  <wp:docPr id="2" name="Рисунок 1" descr="Описание: Для документов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документов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60C" w:rsidRDefault="00A0260C" w:rsidP="006A21AD">
            <w:pPr>
              <w:pStyle w:val="1"/>
              <w:rPr>
                <w:b/>
                <w:spacing w:val="40"/>
              </w:rPr>
            </w:pPr>
          </w:p>
          <w:p w:rsidR="00C33303" w:rsidRDefault="00C33303" w:rsidP="006A21AD"/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Департамент Смоленской области по образованию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и</w:t>
            </w: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науке </w:t>
            </w:r>
          </w:p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смоленское областное государственное бюджетное</w:t>
            </w:r>
          </w:p>
          <w:p w:rsidR="00C33303" w:rsidRPr="00DB4206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профессиональное образовательное учреждение 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6"/>
                <w:szCs w:val="32"/>
              </w:rPr>
            </w:pPr>
            <w:r w:rsidRPr="00410972">
              <w:rPr>
                <w:rFonts w:ascii="Times New Roman" w:hAnsi="Times New Roman"/>
                <w:b/>
                <w:caps/>
                <w:spacing w:val="6"/>
                <w:szCs w:val="32"/>
              </w:rPr>
              <w:t xml:space="preserve"> «Техникум отраслевых технологий»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(СОГБ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ОУ «Техникум отраслевых технологий»)</w:t>
            </w:r>
          </w:p>
          <w:p w:rsidR="00C33303" w:rsidRDefault="00C33303" w:rsidP="006A21AD"/>
          <w:p w:rsidR="00E326DA" w:rsidRDefault="00E326DA" w:rsidP="006A21AD"/>
        </w:tc>
      </w:tr>
      <w:tr w:rsidR="001E5266" w:rsidTr="00566E0A">
        <w:trPr>
          <w:trHeight w:val="10303"/>
        </w:trPr>
        <w:tc>
          <w:tcPr>
            <w:tcW w:w="11023" w:type="dxa"/>
          </w:tcPr>
          <w:p w:rsidR="001E5266" w:rsidRDefault="001E5266" w:rsidP="00152808"/>
          <w:p w:rsidR="001E5266" w:rsidRDefault="001E5266" w:rsidP="00152808"/>
          <w:p w:rsidR="001E5266" w:rsidRDefault="001E5266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56"/>
                <w:szCs w:val="56"/>
              </w:rPr>
            </w:pPr>
            <w:r w:rsidRPr="004D72ED">
              <w:rPr>
                <w:b/>
                <w:sz w:val="56"/>
                <w:szCs w:val="56"/>
              </w:rPr>
              <w:t>ДНЕВНИК-ОТЧЁТ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прохождении производственной практики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Обучающегося_____________________________________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  <w:r w:rsidRPr="004D72ED">
              <w:rPr>
                <w:sz w:val="24"/>
                <w:szCs w:val="24"/>
              </w:rPr>
              <w:t>(фамилия, имя, отчество)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группы____________________________________________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1E5266" w:rsidRDefault="001E5266" w:rsidP="00152808">
            <w:pPr>
              <w:pStyle w:val="a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774EE7">
              <w:rPr>
                <w:szCs w:val="28"/>
                <w:lang w:val="ru-RU"/>
              </w:rPr>
              <w:t>20</w:t>
            </w:r>
            <w:r>
              <w:rPr>
                <w:szCs w:val="28"/>
                <w:lang w:val="ru-RU"/>
              </w:rPr>
              <w:t xml:space="preserve"> год</w:t>
            </w:r>
          </w:p>
          <w:p w:rsidR="001E5266" w:rsidRDefault="001E5266" w:rsidP="00566E0A">
            <w:pPr>
              <w:pStyle w:val="a4"/>
            </w:pPr>
          </w:p>
        </w:tc>
      </w:tr>
    </w:tbl>
    <w:p w:rsidR="001E5266" w:rsidRDefault="001E5266" w:rsidP="00C33303">
      <w:pPr>
        <w:jc w:val="left"/>
        <w:rPr>
          <w:b/>
        </w:rPr>
      </w:pPr>
    </w:p>
    <w:p w:rsidR="00C33303" w:rsidRPr="00145786" w:rsidRDefault="00C33303" w:rsidP="00C33303">
      <w:pPr>
        <w:jc w:val="left"/>
        <w:rPr>
          <w:b/>
        </w:rPr>
      </w:pPr>
      <w:r w:rsidRPr="00145786">
        <w:rPr>
          <w:b/>
        </w:rPr>
        <w:lastRenderedPageBreak/>
        <w:t>ЗАДАНИЕ НА ПРОХОЖДЕНИЕ ПРОИЗВОДСТВЕННОЙ ПРАКТИКИ</w:t>
      </w:r>
    </w:p>
    <w:p w:rsidR="00C33303" w:rsidRDefault="00C33303" w:rsidP="00C33303">
      <w:pPr>
        <w:jc w:val="left"/>
      </w:pPr>
    </w:p>
    <w:p w:rsidR="00C33303" w:rsidRPr="00145786" w:rsidRDefault="00C33303" w:rsidP="00C33303">
      <w:pPr>
        <w:spacing w:line="360" w:lineRule="auto"/>
        <w:jc w:val="left"/>
      </w:pPr>
      <w:r w:rsidRPr="00145786">
        <w:t>Обучающегося ____</w:t>
      </w:r>
      <w:r>
        <w:t>____________________</w:t>
      </w:r>
      <w:r w:rsidRPr="00145786">
        <w:t>курса ______группы</w:t>
      </w:r>
      <w:r>
        <w:t>________________</w:t>
      </w:r>
      <w:r w:rsidRPr="00145786">
        <w:t xml:space="preserve"> по </w:t>
      </w:r>
      <w:r>
        <w:t>специальности</w:t>
      </w:r>
      <w:r w:rsidRPr="00145786">
        <w:t xml:space="preserve"> </w:t>
      </w:r>
      <w:r w:rsidR="002F2E65">
        <w:t xml:space="preserve"> 23.02.03  Техническое обслуживание и ремонт автомобильного транспорта </w:t>
      </w:r>
    </w:p>
    <w:p w:rsidR="00C33303" w:rsidRDefault="00C33303" w:rsidP="00C33303">
      <w:pPr>
        <w:jc w:val="left"/>
      </w:pPr>
      <w:r w:rsidRPr="004D72ED">
        <w:t>Место прохождения практики</w:t>
      </w:r>
      <w:r>
        <w:t>_________________________________________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__________________________________________________________________</w:t>
      </w:r>
    </w:p>
    <w:p w:rsidR="00C33303" w:rsidRDefault="00C33303" w:rsidP="00C33303">
      <w:pPr>
        <w:jc w:val="left"/>
        <w:rPr>
          <w:vertAlign w:val="superscript"/>
        </w:rPr>
      </w:pPr>
    </w:p>
    <w:p w:rsidR="00C33303" w:rsidRDefault="00C33303" w:rsidP="00C33303">
      <w:pPr>
        <w:jc w:val="left"/>
      </w:pPr>
      <w:r w:rsidRPr="004D72ED">
        <w:t>Время прохождения практики</w:t>
      </w:r>
      <w:r>
        <w:t xml:space="preserve"> с «____»________________20</w:t>
      </w:r>
      <w:r w:rsidR="003F1F1A">
        <w:t>20</w:t>
      </w:r>
      <w:r>
        <w:t>г.</w:t>
      </w:r>
    </w:p>
    <w:p w:rsidR="00C33303" w:rsidRDefault="00C33303" w:rsidP="00C33303">
      <w:pPr>
        <w:jc w:val="left"/>
      </w:pPr>
      <w:r>
        <w:t xml:space="preserve">                                                  </w:t>
      </w:r>
    </w:p>
    <w:p w:rsidR="00C33303" w:rsidRDefault="00C33303" w:rsidP="00C33303">
      <w:pPr>
        <w:jc w:val="left"/>
      </w:pPr>
      <w:r>
        <w:t xml:space="preserve">                                                  по «____»________________20</w:t>
      </w:r>
      <w:r w:rsidR="003F1F1A">
        <w:t>20</w:t>
      </w:r>
      <w:r>
        <w:t>.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 xml:space="preserve">Руководитель  практики от предприятия: 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33303" w:rsidRDefault="00C33303" w:rsidP="00C33303">
      <w:pPr>
        <w:jc w:val="left"/>
        <w:rPr>
          <w:sz w:val="24"/>
          <w:szCs w:val="24"/>
        </w:rPr>
      </w:pPr>
      <w:r w:rsidRPr="004D72ED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>, должность</w:t>
      </w:r>
      <w:r w:rsidRPr="004D72ED">
        <w:rPr>
          <w:sz w:val="24"/>
          <w:szCs w:val="24"/>
        </w:rPr>
        <w:t>)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 w:rsidRPr="00010E80">
        <w:t>Руководитель предприятия</w:t>
      </w:r>
      <w:r>
        <w:t>: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33303" w:rsidRDefault="00C33303" w:rsidP="00C33303">
      <w:pPr>
        <w:jc w:val="left"/>
        <w:rPr>
          <w:sz w:val="24"/>
          <w:szCs w:val="24"/>
        </w:rPr>
      </w:pPr>
      <w:r w:rsidRPr="004D72ED">
        <w:rPr>
          <w:sz w:val="24"/>
          <w:szCs w:val="24"/>
        </w:rPr>
        <w:t>(фамилия, имя, отчество)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>
        <w:t>Подпись____________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МП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3F1F1A" w:rsidRDefault="003F1F1A" w:rsidP="00C33303">
      <w:pPr>
        <w:jc w:val="left"/>
      </w:pPr>
    </w:p>
    <w:p w:rsidR="003F1F1A" w:rsidRDefault="003F1F1A" w:rsidP="00C33303">
      <w:pPr>
        <w:jc w:val="left"/>
      </w:pPr>
    </w:p>
    <w:p w:rsidR="003F1F1A" w:rsidRDefault="003F1F1A" w:rsidP="00C33303">
      <w:pPr>
        <w:jc w:val="left"/>
      </w:pPr>
    </w:p>
    <w:p w:rsidR="003F1F1A" w:rsidRDefault="003F1F1A" w:rsidP="00C33303">
      <w:pPr>
        <w:jc w:val="left"/>
      </w:pPr>
    </w:p>
    <w:p w:rsidR="003F1F1A" w:rsidRDefault="003F1F1A" w:rsidP="00C33303">
      <w:pPr>
        <w:jc w:val="left"/>
      </w:pPr>
    </w:p>
    <w:p w:rsidR="003F1F1A" w:rsidRDefault="003F1F1A" w:rsidP="00C33303">
      <w:pPr>
        <w:jc w:val="left"/>
      </w:pPr>
    </w:p>
    <w:p w:rsidR="00774EE7" w:rsidRPr="00774EE7" w:rsidRDefault="00774EE7" w:rsidP="00774EE7">
      <w:pPr>
        <w:numPr>
          <w:ilvl w:val="0"/>
          <w:numId w:val="26"/>
        </w:numPr>
        <w:tabs>
          <w:tab w:val="left" w:pos="4600"/>
        </w:tabs>
        <w:spacing w:line="0" w:lineRule="atLeast"/>
        <w:ind w:left="4600" w:hanging="367"/>
        <w:jc w:val="both"/>
        <w:rPr>
          <w:b/>
        </w:rPr>
      </w:pPr>
      <w:r w:rsidRPr="00774EE7">
        <w:rPr>
          <w:b/>
        </w:rPr>
        <w:lastRenderedPageBreak/>
        <w:t>ЗАДАНИЕ</w:t>
      </w:r>
    </w:p>
    <w:p w:rsidR="00774EE7" w:rsidRPr="00774EE7" w:rsidRDefault="00774EE7" w:rsidP="00774EE7">
      <w:pPr>
        <w:spacing w:line="130" w:lineRule="exact"/>
        <w:jc w:val="both"/>
      </w:pPr>
    </w:p>
    <w:p w:rsidR="00774EE7" w:rsidRDefault="00774EE7" w:rsidP="00774EE7">
      <w:pPr>
        <w:spacing w:line="0" w:lineRule="atLeast"/>
        <w:jc w:val="both"/>
        <w:rPr>
          <w:sz w:val="22"/>
          <w:szCs w:val="22"/>
        </w:rPr>
      </w:pPr>
      <w:r w:rsidRPr="00774EE7">
        <w:t>на производственную  практику по профилю специальности  обучающегося группы ____</w:t>
      </w:r>
      <w:r>
        <w:t>________________________________________________________________</w:t>
      </w:r>
      <w:r w:rsidRPr="00774EE7">
        <w:rPr>
          <w:sz w:val="22"/>
          <w:szCs w:val="22"/>
        </w:rPr>
        <w:t xml:space="preserve">                                                            </w:t>
      </w:r>
    </w:p>
    <w:p w:rsidR="00774EE7" w:rsidRPr="00774EE7" w:rsidRDefault="00774EE7" w:rsidP="00774E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774EE7">
        <w:rPr>
          <w:sz w:val="22"/>
          <w:szCs w:val="22"/>
        </w:rPr>
        <w:t xml:space="preserve"> (Фамилия, Имя, Отчество)</w:t>
      </w:r>
    </w:p>
    <w:p w:rsidR="00774EE7" w:rsidRPr="00774EE7" w:rsidRDefault="00774EE7" w:rsidP="00774EE7">
      <w:pPr>
        <w:spacing w:line="183" w:lineRule="exact"/>
        <w:jc w:val="both"/>
        <w:rPr>
          <w:sz w:val="22"/>
          <w:szCs w:val="22"/>
        </w:rPr>
      </w:pPr>
    </w:p>
    <w:p w:rsidR="00774EE7" w:rsidRPr="00774EE7" w:rsidRDefault="00774EE7" w:rsidP="00774EE7">
      <w:pPr>
        <w:spacing w:line="0" w:lineRule="atLeast"/>
        <w:jc w:val="both"/>
      </w:pPr>
      <w:r w:rsidRPr="00774EE7">
        <w:t>на предприятии автомобильного транспорта: ______________________________</w:t>
      </w:r>
    </w:p>
    <w:p w:rsidR="00774EE7" w:rsidRPr="00774EE7" w:rsidRDefault="00774EE7" w:rsidP="00774EE7">
      <w:pPr>
        <w:spacing w:line="276" w:lineRule="exact"/>
        <w:jc w:val="both"/>
      </w:pPr>
    </w:p>
    <w:p w:rsidR="00774EE7" w:rsidRPr="00774EE7" w:rsidRDefault="00774EE7" w:rsidP="00774EE7">
      <w:pPr>
        <w:spacing w:line="0" w:lineRule="atLeast"/>
        <w:jc w:val="both"/>
      </w:pPr>
      <w:r w:rsidRPr="00774EE7">
        <w:t>________________________________________________________________________</w:t>
      </w:r>
    </w:p>
    <w:p w:rsidR="00774EE7" w:rsidRPr="00774EE7" w:rsidRDefault="00774EE7" w:rsidP="00774EE7">
      <w:pPr>
        <w:spacing w:line="2" w:lineRule="exact"/>
        <w:jc w:val="both"/>
      </w:pPr>
    </w:p>
    <w:p w:rsidR="00774EE7" w:rsidRPr="00774EE7" w:rsidRDefault="00774EE7" w:rsidP="00774EE7">
      <w:pPr>
        <w:spacing w:line="0" w:lineRule="atLeast"/>
        <w:ind w:right="-19"/>
        <w:jc w:val="both"/>
        <w:rPr>
          <w:sz w:val="22"/>
          <w:szCs w:val="22"/>
        </w:rPr>
      </w:pPr>
      <w:r w:rsidRPr="00774EE7">
        <w:rPr>
          <w:sz w:val="22"/>
          <w:szCs w:val="22"/>
        </w:rPr>
        <w:t>(Название цеха, зоны, службы, участка, поста, рабочего места предприятия автомобильного транспорта)</w:t>
      </w:r>
    </w:p>
    <w:p w:rsidR="00774EE7" w:rsidRPr="00774EE7" w:rsidRDefault="00774EE7" w:rsidP="00774EE7">
      <w:pPr>
        <w:spacing w:line="200" w:lineRule="exact"/>
        <w:jc w:val="both"/>
      </w:pPr>
    </w:p>
    <w:p w:rsidR="00774EE7" w:rsidRPr="00774EE7" w:rsidRDefault="00774EE7" w:rsidP="00774EE7">
      <w:pPr>
        <w:spacing w:line="319" w:lineRule="exact"/>
        <w:jc w:val="both"/>
      </w:pPr>
    </w:p>
    <w:p w:rsidR="00774EE7" w:rsidRPr="00774EE7" w:rsidRDefault="00774EE7" w:rsidP="00774EE7">
      <w:pPr>
        <w:numPr>
          <w:ilvl w:val="0"/>
          <w:numId w:val="27"/>
        </w:numPr>
        <w:tabs>
          <w:tab w:val="left" w:pos="792"/>
        </w:tabs>
        <w:spacing w:line="236" w:lineRule="auto"/>
        <w:ind w:right="-7" w:firstLine="539"/>
        <w:jc w:val="both"/>
        <w:rPr>
          <w:b/>
        </w:rPr>
      </w:pPr>
      <w:r w:rsidRPr="00774EE7">
        <w:rPr>
          <w:b/>
        </w:rPr>
        <w:t>В соответствии с договором   устроиться на работу в качестве исполнителя каких</w:t>
      </w:r>
      <w:r>
        <w:rPr>
          <w:b/>
        </w:rPr>
        <w:t>-</w:t>
      </w:r>
      <w:r w:rsidRPr="00774EE7">
        <w:rPr>
          <w:b/>
        </w:rPr>
        <w:t xml:space="preserve"> либо работ по техническому обслуживанию и ремонту автомобилей в установленные сроки.</w:t>
      </w:r>
    </w:p>
    <w:p w:rsidR="00774EE7" w:rsidRPr="00774EE7" w:rsidRDefault="00774EE7" w:rsidP="00774EE7">
      <w:pPr>
        <w:spacing w:line="14" w:lineRule="exact"/>
        <w:jc w:val="both"/>
        <w:rPr>
          <w:b/>
        </w:rPr>
      </w:pPr>
    </w:p>
    <w:p w:rsidR="00774EE7" w:rsidRDefault="00774EE7" w:rsidP="00774EE7">
      <w:pPr>
        <w:numPr>
          <w:ilvl w:val="0"/>
          <w:numId w:val="27"/>
        </w:numPr>
        <w:tabs>
          <w:tab w:val="left" w:pos="794"/>
        </w:tabs>
        <w:spacing w:line="236" w:lineRule="auto"/>
        <w:ind w:right="140" w:firstLine="539"/>
        <w:jc w:val="both"/>
        <w:rPr>
          <w:b/>
        </w:rPr>
      </w:pPr>
      <w:r w:rsidRPr="00774EE7">
        <w:rPr>
          <w:b/>
        </w:rPr>
        <w:t>В процессе работы на предприятии собрать сведения и провести анализ работы предприятия автомобильного транспорта в виде письменного отч</w:t>
      </w:r>
      <w:r>
        <w:rPr>
          <w:b/>
        </w:rPr>
        <w:t>ё</w:t>
      </w:r>
      <w:r w:rsidRPr="00774EE7">
        <w:rPr>
          <w:b/>
        </w:rPr>
        <w:t>та следующего содержания:</w:t>
      </w:r>
    </w:p>
    <w:p w:rsidR="00774EE7" w:rsidRDefault="00774EE7" w:rsidP="00774EE7">
      <w:pPr>
        <w:tabs>
          <w:tab w:val="left" w:pos="794"/>
        </w:tabs>
        <w:spacing w:line="236" w:lineRule="auto"/>
        <w:ind w:right="140"/>
        <w:jc w:val="both"/>
      </w:pPr>
      <w:r w:rsidRPr="00774EE7">
        <w:t>2.1. Характеристика предприятия автомобильного транспорта</w:t>
      </w:r>
    </w:p>
    <w:p w:rsidR="00774EE7" w:rsidRDefault="00774EE7" w:rsidP="00774EE7">
      <w:pPr>
        <w:spacing w:line="0" w:lineRule="atLeast"/>
        <w:jc w:val="both"/>
      </w:pPr>
      <w:r w:rsidRPr="00774EE7">
        <w:t>2.1.1. Полное наименование, его тип, ведомственная принадлежность</w:t>
      </w:r>
    </w:p>
    <w:p w:rsidR="00774EE7" w:rsidRPr="00774EE7" w:rsidRDefault="00774EE7" w:rsidP="00774EE7">
      <w:pPr>
        <w:spacing w:line="0" w:lineRule="atLeast"/>
        <w:jc w:val="both"/>
      </w:pPr>
      <w:r w:rsidRPr="00774EE7">
        <w:t>2.1.2. Состав автопредприятия (структурная схема всех подразделений и</w:t>
      </w:r>
    </w:p>
    <w:p w:rsidR="00774EE7" w:rsidRDefault="00774EE7" w:rsidP="00774EE7">
      <w:pPr>
        <w:tabs>
          <w:tab w:val="left" w:pos="794"/>
        </w:tabs>
        <w:spacing w:line="236" w:lineRule="auto"/>
        <w:ind w:right="140"/>
        <w:jc w:val="both"/>
      </w:pPr>
      <w:r w:rsidRPr="00774EE7">
        <w:t>служб – основных и вспомогательных), его месторасположение, адрес</w:t>
      </w:r>
    </w:p>
    <w:p w:rsidR="00774EE7" w:rsidRPr="00B65A1B" w:rsidRDefault="00774EE7" w:rsidP="00774EE7">
      <w:pPr>
        <w:spacing w:line="0" w:lineRule="atLeast"/>
        <w:jc w:val="both"/>
        <w:rPr>
          <w:sz w:val="24"/>
          <w:szCs w:val="24"/>
        </w:rPr>
      </w:pPr>
      <w:r w:rsidRPr="00774EE7">
        <w:t>2.1.3.Характер перевозок, основные виды грузов, виды обслуживания и услуг, основная клиентура</w:t>
      </w:r>
    </w:p>
    <w:p w:rsidR="00774EE7" w:rsidRPr="00774EE7" w:rsidRDefault="00774EE7" w:rsidP="00774EE7">
      <w:pPr>
        <w:spacing w:line="1" w:lineRule="exact"/>
        <w:jc w:val="both"/>
      </w:pPr>
    </w:p>
    <w:p w:rsidR="00774EE7" w:rsidRPr="00774EE7" w:rsidRDefault="00774EE7" w:rsidP="00774EE7">
      <w:pPr>
        <w:spacing w:line="0" w:lineRule="atLeast"/>
        <w:jc w:val="both"/>
      </w:pPr>
      <w:r w:rsidRPr="00774EE7">
        <w:t>2.1.4. Среднесписочное количество единиц подвижного состава, состоящего</w:t>
      </w:r>
    </w:p>
    <w:p w:rsidR="00774EE7" w:rsidRPr="00774EE7" w:rsidRDefault="00774EE7" w:rsidP="00774EE7">
      <w:pPr>
        <w:spacing w:line="12" w:lineRule="exact"/>
        <w:jc w:val="both"/>
      </w:pPr>
    </w:p>
    <w:p w:rsidR="00774EE7" w:rsidRPr="00774EE7" w:rsidRDefault="00774EE7" w:rsidP="00774EE7">
      <w:pPr>
        <w:spacing w:line="234" w:lineRule="auto"/>
        <w:ind w:right="40"/>
        <w:jc w:val="both"/>
      </w:pPr>
      <w:r w:rsidRPr="00774EE7">
        <w:t>на балансе предприятия, его средняя грузоподъ</w:t>
      </w:r>
      <w:r>
        <w:t>ё</w:t>
      </w:r>
      <w:r w:rsidRPr="00774EE7">
        <w:t>мность или пассажировместимость (из отч</w:t>
      </w:r>
      <w:r>
        <w:t>ё</w:t>
      </w:r>
      <w:r w:rsidRPr="00774EE7">
        <w:t>та прошлого года, по маркам и моделям расписать).</w:t>
      </w:r>
    </w:p>
    <w:p w:rsidR="00774EE7" w:rsidRPr="00774EE7" w:rsidRDefault="00774EE7" w:rsidP="00774EE7">
      <w:pPr>
        <w:spacing w:line="11" w:lineRule="exact"/>
        <w:jc w:val="both"/>
      </w:pPr>
    </w:p>
    <w:p w:rsidR="00774EE7" w:rsidRPr="00774EE7" w:rsidRDefault="00774EE7" w:rsidP="00774EE7">
      <w:pPr>
        <w:spacing w:line="237" w:lineRule="auto"/>
        <w:ind w:right="40"/>
        <w:jc w:val="both"/>
      </w:pPr>
      <w:r w:rsidRPr="00774EE7">
        <w:t>2.1.5. Основные технико-экономические показатели автопредприятия (количество работников, стоимость основных фондов, производственная программа, средняя зарплата работников, рентабельность, себестоимость, размер общехозяйственных расходов, энерговооруженность, коэффициенты технической готовности, использования грузоподъемности и другие).</w:t>
      </w:r>
    </w:p>
    <w:p w:rsidR="00774EE7" w:rsidRPr="00774EE7" w:rsidRDefault="00774EE7" w:rsidP="00774EE7">
      <w:pPr>
        <w:spacing w:line="2" w:lineRule="exact"/>
        <w:jc w:val="both"/>
      </w:pPr>
    </w:p>
    <w:p w:rsidR="00774EE7" w:rsidRPr="00774EE7" w:rsidRDefault="00774EE7" w:rsidP="00774EE7">
      <w:pPr>
        <w:numPr>
          <w:ilvl w:val="0"/>
          <w:numId w:val="28"/>
        </w:numPr>
        <w:spacing w:line="0" w:lineRule="atLeast"/>
        <w:ind w:left="284" w:hanging="284"/>
        <w:jc w:val="both"/>
      </w:pPr>
      <w:r w:rsidRPr="00774EE7">
        <w:t>1.6. Эскиз генерального плана территории автопредприятия и (или) филиала.</w:t>
      </w:r>
    </w:p>
    <w:p w:rsidR="00774EE7" w:rsidRPr="00774EE7" w:rsidRDefault="00774EE7" w:rsidP="00774EE7">
      <w:pPr>
        <w:spacing w:line="10" w:lineRule="exact"/>
        <w:jc w:val="both"/>
      </w:pPr>
    </w:p>
    <w:p w:rsidR="00774EE7" w:rsidRPr="00774EE7" w:rsidRDefault="00774EE7" w:rsidP="00774EE7">
      <w:pPr>
        <w:spacing w:line="252" w:lineRule="auto"/>
        <w:ind w:right="1380"/>
        <w:jc w:val="both"/>
      </w:pPr>
      <w:r>
        <w:t>2.</w:t>
      </w:r>
      <w:r w:rsidRPr="00774EE7">
        <w:t xml:space="preserve">1.7. Сведения о выпускниках </w:t>
      </w:r>
      <w:r w:rsidR="003F1F1A">
        <w:t>СОГБПОУ « Техникум отраслевых технологий»</w:t>
      </w:r>
      <w:r w:rsidRPr="00774EE7">
        <w:t>, работающих на автопредприятии (Ф.И.О., должность, стаж, какого года выпускник, по какой специальности заканчивал).</w:t>
      </w:r>
    </w:p>
    <w:p w:rsidR="00774EE7" w:rsidRPr="00774EE7" w:rsidRDefault="00774EE7" w:rsidP="00043F26">
      <w:pPr>
        <w:spacing w:line="0" w:lineRule="atLeast"/>
        <w:jc w:val="both"/>
        <w:rPr>
          <w:u w:val="single"/>
        </w:rPr>
      </w:pPr>
      <w:r w:rsidRPr="00774EE7">
        <w:rPr>
          <w:u w:val="single"/>
        </w:rPr>
        <w:t>2.2. Производственно-технологическая база предприятия автомобильного транспорта:</w:t>
      </w:r>
    </w:p>
    <w:p w:rsidR="00774EE7" w:rsidRPr="00774EE7" w:rsidRDefault="00774EE7" w:rsidP="00774EE7">
      <w:pPr>
        <w:spacing w:line="184" w:lineRule="exact"/>
        <w:jc w:val="both"/>
      </w:pPr>
    </w:p>
    <w:p w:rsidR="00774EE7" w:rsidRPr="00774EE7" w:rsidRDefault="00774EE7" w:rsidP="00043F26">
      <w:pPr>
        <w:spacing w:line="0" w:lineRule="atLeast"/>
        <w:jc w:val="both"/>
      </w:pPr>
      <w:r w:rsidRPr="00774EE7">
        <w:t>2.2.1. Организация производства ТО и ТР (структурная схема технической</w:t>
      </w:r>
    </w:p>
    <w:p w:rsidR="00774EE7" w:rsidRPr="00774EE7" w:rsidRDefault="00774EE7" w:rsidP="00774EE7">
      <w:pPr>
        <w:spacing w:line="11" w:lineRule="exact"/>
        <w:jc w:val="both"/>
      </w:pPr>
    </w:p>
    <w:p w:rsidR="00774EE7" w:rsidRPr="00774EE7" w:rsidRDefault="00774EE7" w:rsidP="00043F26">
      <w:pPr>
        <w:spacing w:line="235" w:lineRule="auto"/>
        <w:ind w:right="40"/>
        <w:jc w:val="both"/>
      </w:pPr>
      <w:r w:rsidRPr="00774EE7">
        <w:t>службы с указанием функции каждого подразделения, описание организации производственных процессов ЕО, СО, ТО-1, ТО-2, ТР, Д-1, Д-2.</w:t>
      </w:r>
    </w:p>
    <w:p w:rsidR="00774EE7" w:rsidRPr="00774EE7" w:rsidRDefault="00774EE7" w:rsidP="00774EE7">
      <w:pPr>
        <w:spacing w:line="11" w:lineRule="exact"/>
        <w:jc w:val="both"/>
      </w:pPr>
    </w:p>
    <w:p w:rsidR="00774EE7" w:rsidRPr="00774EE7" w:rsidRDefault="00774EE7" w:rsidP="00043F26">
      <w:pPr>
        <w:spacing w:line="235" w:lineRule="auto"/>
        <w:ind w:right="20"/>
        <w:jc w:val="both"/>
      </w:pPr>
      <w:r w:rsidRPr="00774EE7">
        <w:t>2.2.2. Краткий анализ работы технической службы предприятия с указанием основных недостатков в организации и технологии.</w:t>
      </w:r>
    </w:p>
    <w:p w:rsidR="00774EE7" w:rsidRPr="00774EE7" w:rsidRDefault="00774EE7" w:rsidP="00774EE7">
      <w:pPr>
        <w:spacing w:line="11" w:lineRule="exact"/>
        <w:jc w:val="both"/>
      </w:pPr>
    </w:p>
    <w:p w:rsidR="00774EE7" w:rsidRPr="00774EE7" w:rsidRDefault="00774EE7" w:rsidP="00043F26">
      <w:pPr>
        <w:ind w:right="40"/>
        <w:jc w:val="both"/>
      </w:pPr>
      <w:r w:rsidRPr="00774EE7">
        <w:t>2.2.3. Основные мероприятия, намечаемые руководством по расширению перечня услуг, улучшению организации и технологии ТО и ТР на ближайшую перспективу.</w:t>
      </w:r>
    </w:p>
    <w:p w:rsidR="00774EE7" w:rsidRPr="00774EE7" w:rsidRDefault="00774EE7" w:rsidP="00043F26">
      <w:pPr>
        <w:spacing w:line="0" w:lineRule="atLeast"/>
        <w:jc w:val="both"/>
        <w:rPr>
          <w:u w:val="single"/>
        </w:rPr>
      </w:pPr>
      <w:r w:rsidRPr="00774EE7">
        <w:rPr>
          <w:u w:val="single"/>
        </w:rPr>
        <w:t>2.3. Характеристика подразделения, на котором проходит практика:</w:t>
      </w:r>
    </w:p>
    <w:p w:rsidR="00774EE7" w:rsidRPr="00774EE7" w:rsidRDefault="00774EE7" w:rsidP="00774EE7">
      <w:pPr>
        <w:spacing w:line="186" w:lineRule="exact"/>
        <w:jc w:val="both"/>
      </w:pPr>
    </w:p>
    <w:p w:rsidR="00774EE7" w:rsidRPr="00774EE7" w:rsidRDefault="00774EE7" w:rsidP="00774EE7">
      <w:pPr>
        <w:spacing w:line="0" w:lineRule="atLeast"/>
        <w:jc w:val="both"/>
      </w:pPr>
      <w:r w:rsidRPr="00774EE7">
        <w:lastRenderedPageBreak/>
        <w:t>2.3.1.Назначение участка (зоны, цеха, службы) перечень выполняемых работ.</w:t>
      </w:r>
    </w:p>
    <w:p w:rsidR="00774EE7" w:rsidRPr="00774EE7" w:rsidRDefault="00774EE7" w:rsidP="00774EE7">
      <w:pPr>
        <w:spacing w:line="0" w:lineRule="atLeast"/>
        <w:jc w:val="both"/>
      </w:pPr>
      <w:r w:rsidRPr="00774EE7">
        <w:t>2.3.2. Режим труда и отдыха работников подразделения в течение года.</w:t>
      </w:r>
    </w:p>
    <w:p w:rsidR="00774EE7" w:rsidRPr="00774EE7" w:rsidRDefault="00774EE7" w:rsidP="00774EE7">
      <w:pPr>
        <w:spacing w:line="10" w:lineRule="exact"/>
        <w:jc w:val="both"/>
      </w:pPr>
    </w:p>
    <w:p w:rsidR="00774EE7" w:rsidRPr="00774EE7" w:rsidRDefault="00774EE7" w:rsidP="00774EE7">
      <w:pPr>
        <w:spacing w:line="235" w:lineRule="auto"/>
        <w:ind w:right="1780"/>
        <w:jc w:val="both"/>
      </w:pPr>
      <w:r w:rsidRPr="00774EE7">
        <w:t>2.3.3. Сведения о работниках подразделения (специальность, разряд, возраст, образование, стаж, зарплата и другие).</w:t>
      </w:r>
    </w:p>
    <w:p w:rsidR="00774EE7" w:rsidRPr="00774EE7" w:rsidRDefault="00774EE7" w:rsidP="00774EE7">
      <w:pPr>
        <w:spacing w:line="0" w:lineRule="atLeast"/>
        <w:jc w:val="both"/>
      </w:pPr>
      <w:r w:rsidRPr="00774EE7">
        <w:t>2.3.4. Ориентировочный объ</w:t>
      </w:r>
      <w:r w:rsidR="00043F26">
        <w:t>ё</w:t>
      </w:r>
      <w:r w:rsidRPr="00774EE7">
        <w:t>м работы, выполняемый участком за месяц.</w:t>
      </w:r>
    </w:p>
    <w:p w:rsidR="00774EE7" w:rsidRPr="00774EE7" w:rsidRDefault="00774EE7" w:rsidP="00774EE7">
      <w:pPr>
        <w:spacing w:line="1" w:lineRule="exact"/>
        <w:jc w:val="both"/>
      </w:pPr>
    </w:p>
    <w:p w:rsidR="00774EE7" w:rsidRPr="00774EE7" w:rsidRDefault="00774EE7" w:rsidP="00774EE7">
      <w:pPr>
        <w:spacing w:line="0" w:lineRule="atLeast"/>
        <w:jc w:val="both"/>
      </w:pPr>
      <w:r w:rsidRPr="00774EE7">
        <w:t>2.3.5. Система (порядок) оплаты труда в подразделении.</w:t>
      </w:r>
    </w:p>
    <w:p w:rsidR="00774EE7" w:rsidRPr="00774EE7" w:rsidRDefault="00774EE7" w:rsidP="00774EE7">
      <w:pPr>
        <w:spacing w:line="0" w:lineRule="atLeast"/>
        <w:jc w:val="both"/>
      </w:pPr>
      <w:r w:rsidRPr="00774EE7">
        <w:t>2.3.6. Система уч</w:t>
      </w:r>
      <w:r w:rsidR="00043F26">
        <w:t>ё</w:t>
      </w:r>
      <w:r w:rsidRPr="00774EE7">
        <w:t>та работы и контроль качества работы</w:t>
      </w:r>
    </w:p>
    <w:p w:rsidR="00774EE7" w:rsidRPr="00774EE7" w:rsidRDefault="00774EE7" w:rsidP="00774EE7">
      <w:pPr>
        <w:spacing w:line="0" w:lineRule="atLeast"/>
        <w:jc w:val="both"/>
      </w:pPr>
      <w:bookmarkStart w:id="0" w:name="page4"/>
      <w:bookmarkEnd w:id="0"/>
      <w:r w:rsidRPr="00774EE7">
        <w:t>2.3.7. Табель оборудования и оснастки, закрепл</w:t>
      </w:r>
      <w:r w:rsidR="00043F26">
        <w:t>ё</w:t>
      </w:r>
      <w:r w:rsidRPr="00774EE7">
        <w:t>нной за подразделением.</w:t>
      </w:r>
    </w:p>
    <w:p w:rsidR="00774EE7" w:rsidRPr="00774EE7" w:rsidRDefault="00774EE7" w:rsidP="00774EE7">
      <w:pPr>
        <w:spacing w:line="13" w:lineRule="exact"/>
        <w:jc w:val="both"/>
      </w:pPr>
    </w:p>
    <w:p w:rsidR="00774EE7" w:rsidRPr="00774EE7" w:rsidRDefault="00774EE7" w:rsidP="00774EE7">
      <w:pPr>
        <w:spacing w:line="250" w:lineRule="auto"/>
        <w:ind w:right="1740"/>
        <w:jc w:val="both"/>
      </w:pPr>
      <w:r w:rsidRPr="00774EE7">
        <w:t>2.3.8. Описание технологии выполнения одной из операций по ТО и ТР, выполняемой в подразделении (в виде технологической или постовой карты).</w:t>
      </w:r>
    </w:p>
    <w:p w:rsidR="00774EE7" w:rsidRPr="00774EE7" w:rsidRDefault="00774EE7" w:rsidP="00774EE7">
      <w:pPr>
        <w:spacing w:line="3" w:lineRule="exact"/>
        <w:jc w:val="both"/>
      </w:pPr>
    </w:p>
    <w:p w:rsidR="00774EE7" w:rsidRDefault="00774EE7" w:rsidP="00774EE7">
      <w:pPr>
        <w:spacing w:line="234" w:lineRule="auto"/>
        <w:ind w:right="20"/>
        <w:jc w:val="both"/>
      </w:pPr>
      <w:r w:rsidRPr="00774EE7">
        <w:t>2.3.9. Система подготовки производства (порядок обеспечения инструментом, запчастями, материалами). Документация, е</w:t>
      </w:r>
      <w:r w:rsidR="00043F26">
        <w:t>ё</w:t>
      </w:r>
      <w:r w:rsidRPr="00774EE7">
        <w:t xml:space="preserve"> назначение, схема движения документов.</w:t>
      </w:r>
    </w:p>
    <w:p w:rsidR="00774EE7" w:rsidRPr="00774EE7" w:rsidRDefault="00774EE7" w:rsidP="00774EE7">
      <w:pPr>
        <w:numPr>
          <w:ilvl w:val="0"/>
          <w:numId w:val="30"/>
        </w:numPr>
        <w:spacing w:line="0" w:lineRule="atLeast"/>
        <w:ind w:left="284" w:hanging="284"/>
        <w:jc w:val="both"/>
      </w:pPr>
      <w:r w:rsidRPr="00774EE7">
        <w:t>3.10.Эскиз плана участка (подразделения) с указанием площади.</w:t>
      </w:r>
    </w:p>
    <w:p w:rsidR="00774EE7" w:rsidRPr="00774EE7" w:rsidRDefault="00774EE7" w:rsidP="00774EE7">
      <w:pPr>
        <w:spacing w:line="13" w:lineRule="exact"/>
        <w:jc w:val="both"/>
      </w:pPr>
    </w:p>
    <w:p w:rsidR="00774EE7" w:rsidRPr="00774EE7" w:rsidRDefault="00774EE7" w:rsidP="00774EE7">
      <w:pPr>
        <w:spacing w:line="234" w:lineRule="auto"/>
        <w:ind w:right="2160"/>
        <w:jc w:val="both"/>
      </w:pPr>
      <w:r w:rsidRPr="00774EE7">
        <w:t>2.3.11.Описание условий труда на участке, мероприятия по безопасности труда (степень соответствия нормативам).</w:t>
      </w:r>
    </w:p>
    <w:p w:rsidR="00774EE7" w:rsidRPr="00774EE7" w:rsidRDefault="00774EE7" w:rsidP="00774EE7">
      <w:pPr>
        <w:spacing w:line="2" w:lineRule="exact"/>
        <w:jc w:val="both"/>
      </w:pPr>
    </w:p>
    <w:p w:rsidR="00774EE7" w:rsidRPr="00774EE7" w:rsidRDefault="00774EE7" w:rsidP="00774EE7">
      <w:pPr>
        <w:spacing w:line="0" w:lineRule="atLeast"/>
        <w:jc w:val="both"/>
      </w:pPr>
      <w:r w:rsidRPr="00774EE7">
        <w:t>2.3.12.Обязанности мастера (руководителя) подразделения (должностная</w:t>
      </w:r>
      <w:r>
        <w:t xml:space="preserve"> </w:t>
      </w:r>
      <w:r w:rsidRPr="00774EE7">
        <w:t>инструкция).</w:t>
      </w:r>
    </w:p>
    <w:p w:rsidR="00774EE7" w:rsidRDefault="00774EE7" w:rsidP="00774EE7">
      <w:pPr>
        <w:spacing w:line="0" w:lineRule="atLeast"/>
        <w:jc w:val="both"/>
        <w:rPr>
          <w:u w:val="single"/>
        </w:rPr>
      </w:pPr>
      <w:r w:rsidRPr="00774EE7">
        <w:rPr>
          <w:u w:val="single"/>
        </w:rPr>
        <w:t>2.4. Письменный отзыв руководителя практики от производства с</w:t>
      </w:r>
      <w:r w:rsidRPr="00B65A1B">
        <w:rPr>
          <w:sz w:val="24"/>
          <w:szCs w:val="24"/>
          <w:u w:val="single"/>
        </w:rPr>
        <w:t xml:space="preserve"> </w:t>
      </w:r>
      <w:r w:rsidRPr="00774EE7">
        <w:rPr>
          <w:u w:val="single"/>
        </w:rPr>
        <w:t>оценкой.</w:t>
      </w:r>
    </w:p>
    <w:p w:rsidR="00043F26" w:rsidRDefault="00043F26" w:rsidP="00774EE7">
      <w:pPr>
        <w:spacing w:line="0" w:lineRule="atLeast"/>
        <w:jc w:val="both"/>
        <w:rPr>
          <w:u w:val="single"/>
        </w:rPr>
      </w:pPr>
    </w:p>
    <w:p w:rsidR="00043F26" w:rsidRPr="00B65A1B" w:rsidRDefault="00043F26" w:rsidP="00774EE7">
      <w:pPr>
        <w:spacing w:line="0" w:lineRule="atLeast"/>
        <w:jc w:val="both"/>
        <w:rPr>
          <w:sz w:val="24"/>
          <w:szCs w:val="24"/>
          <w:u w:val="single"/>
        </w:rPr>
      </w:pPr>
      <w:r>
        <w:rPr>
          <w:u w:val="single"/>
        </w:rPr>
        <w:t>3.За период производственной практики обучающийся должен выполнить программу производственной практикии освоить профессиональные и общиеи компетенции</w:t>
      </w:r>
    </w:p>
    <w:p w:rsidR="00774EE7" w:rsidRPr="00B65A1B" w:rsidRDefault="00774EE7" w:rsidP="00774EE7">
      <w:pPr>
        <w:spacing w:line="185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00"/>
        <w:gridCol w:w="30"/>
        <w:gridCol w:w="1033"/>
        <w:gridCol w:w="352"/>
        <w:gridCol w:w="127"/>
        <w:gridCol w:w="20"/>
        <w:gridCol w:w="2316"/>
        <w:gridCol w:w="64"/>
        <w:gridCol w:w="1236"/>
        <w:gridCol w:w="64"/>
        <w:gridCol w:w="2236"/>
        <w:gridCol w:w="64"/>
        <w:gridCol w:w="1380"/>
        <w:gridCol w:w="6"/>
        <w:gridCol w:w="21"/>
      </w:tblGrid>
      <w:tr w:rsidR="00043F26" w:rsidTr="00475950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214" w:lineRule="exact"/>
              <w:rPr>
                <w:sz w:val="24"/>
                <w:szCs w:val="24"/>
              </w:rPr>
            </w:pPr>
            <w:r w:rsidRPr="00043F26">
              <w:rPr>
                <w:sz w:val="24"/>
                <w:szCs w:val="24"/>
              </w:rPr>
              <w:t>Код</w:t>
            </w:r>
          </w:p>
          <w:p w:rsidR="00043F26" w:rsidRPr="00043F26" w:rsidRDefault="00043F26" w:rsidP="00EC0BC0">
            <w:pPr>
              <w:spacing w:line="0" w:lineRule="atLeast"/>
              <w:rPr>
                <w:w w:val="98"/>
                <w:sz w:val="24"/>
                <w:szCs w:val="24"/>
              </w:rPr>
            </w:pPr>
            <w:r w:rsidRPr="00043F26">
              <w:rPr>
                <w:w w:val="98"/>
                <w:sz w:val="24"/>
                <w:szCs w:val="24"/>
              </w:rPr>
              <w:t>компе-</w:t>
            </w:r>
          </w:p>
          <w:p w:rsidR="00043F26" w:rsidRPr="00043F26" w:rsidRDefault="00043F26" w:rsidP="00EC0BC0">
            <w:pPr>
              <w:spacing w:line="0" w:lineRule="atLeast"/>
              <w:rPr>
                <w:sz w:val="24"/>
                <w:szCs w:val="24"/>
              </w:rPr>
            </w:pPr>
            <w:r w:rsidRPr="00043F26">
              <w:rPr>
                <w:w w:val="99"/>
                <w:sz w:val="24"/>
                <w:szCs w:val="24"/>
              </w:rPr>
              <w:t>тенции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3F26" w:rsidRPr="00043F26" w:rsidRDefault="00043F26" w:rsidP="00043F26">
            <w:pPr>
              <w:spacing w:line="214" w:lineRule="exact"/>
              <w:ind w:left="-242" w:right="-95"/>
              <w:rPr>
                <w:w w:val="95"/>
                <w:sz w:val="24"/>
                <w:szCs w:val="24"/>
              </w:rPr>
            </w:pPr>
            <w:r w:rsidRPr="00043F26">
              <w:rPr>
                <w:w w:val="95"/>
                <w:sz w:val="24"/>
                <w:szCs w:val="24"/>
              </w:rPr>
              <w:t>Код</w:t>
            </w:r>
          </w:p>
          <w:p w:rsidR="00043F26" w:rsidRPr="00043F26" w:rsidRDefault="00043F26" w:rsidP="00043F26">
            <w:pPr>
              <w:spacing w:line="0" w:lineRule="atLeast"/>
              <w:ind w:right="-69"/>
              <w:rPr>
                <w:w w:val="95"/>
                <w:sz w:val="24"/>
                <w:szCs w:val="24"/>
              </w:rPr>
            </w:pPr>
            <w:r w:rsidRPr="00043F26">
              <w:rPr>
                <w:w w:val="98"/>
                <w:sz w:val="24"/>
                <w:szCs w:val="24"/>
              </w:rPr>
              <w:t>элемента</w:t>
            </w:r>
          </w:p>
        </w:tc>
        <w:tc>
          <w:tcPr>
            <w:tcW w:w="14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  <w:rPr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  <w:rPr>
                <w:sz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  <w:rPr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  <w:rPr>
                <w:sz w:val="18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  <w:rPr>
                <w:sz w:val="18"/>
              </w:rPr>
            </w:pPr>
          </w:p>
        </w:tc>
      </w:tr>
      <w:tr w:rsidR="00043F26" w:rsidTr="00475950">
        <w:trPr>
          <w:trHeight w:val="230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w w:val="98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ind w:right="41"/>
              <w:rPr>
                <w:w w:val="98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  <w:tc>
          <w:tcPr>
            <w:tcW w:w="5980" w:type="dxa"/>
            <w:gridSpan w:val="6"/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  <w:ind w:left="1420"/>
            </w:pPr>
            <w:r>
              <w:t>Элементы общих и профессиональных компетенции</w:t>
            </w:r>
          </w:p>
        </w:tc>
        <w:tc>
          <w:tcPr>
            <w:tcW w:w="14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</w:tr>
      <w:tr w:rsidR="00043F26" w:rsidTr="00475950">
        <w:trPr>
          <w:trHeight w:val="235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w w:val="99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EC0BC0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3F26" w:rsidRPr="00043F26" w:rsidRDefault="00043F26" w:rsidP="00043F26">
            <w:pPr>
              <w:spacing w:line="0" w:lineRule="atLeast"/>
              <w:ind w:right="-210"/>
              <w:rPr>
                <w:w w:val="99"/>
                <w:sz w:val="24"/>
                <w:szCs w:val="24"/>
              </w:rPr>
            </w:pPr>
            <w:r w:rsidRPr="00043F26">
              <w:rPr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  <w:tc>
          <w:tcPr>
            <w:tcW w:w="14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3F26" w:rsidRDefault="00043F26" w:rsidP="00EC0BC0">
            <w:pPr>
              <w:spacing w:line="0" w:lineRule="atLeast"/>
            </w:pPr>
          </w:p>
        </w:tc>
      </w:tr>
      <w:tr w:rsidR="00774EE7" w:rsidRPr="00475950" w:rsidTr="00475950">
        <w:trPr>
          <w:gridAfter w:val="1"/>
          <w:wAfter w:w="21" w:type="dxa"/>
          <w:trHeight w:val="293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1.1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4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Понимает сущность будущей профессии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1.2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4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Понимает социальную значимость будущей профессии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9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1.3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4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Проявляет устойчивый интерес к будущей профессии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2.1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4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Умеет организовывать собственную деятельность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736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58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2.2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58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Умеет выбирать типовые методы и способы выполнения профессио-</w:t>
            </w:r>
          </w:p>
        </w:tc>
      </w:tr>
      <w:tr w:rsidR="00774EE7" w:rsidRPr="00475950" w:rsidTr="00475950">
        <w:trPr>
          <w:gridAfter w:val="1"/>
          <w:wAfter w:w="21" w:type="dxa"/>
          <w:trHeight w:val="13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left="100"/>
              <w:rPr>
                <w:sz w:val="24"/>
              </w:rPr>
            </w:pPr>
            <w:r w:rsidRPr="00475950">
              <w:rPr>
                <w:sz w:val="24"/>
              </w:rPr>
              <w:t>нальных задач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4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6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2.3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0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Оценивает эффективность и качество типовых методов выполнения</w:t>
            </w:r>
          </w:p>
        </w:tc>
      </w:tr>
      <w:tr w:rsidR="00774EE7" w:rsidRPr="00475950" w:rsidTr="00475950">
        <w:trPr>
          <w:gridAfter w:val="1"/>
          <w:wAfter w:w="21" w:type="dxa"/>
          <w:trHeight w:val="137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3616" w:type="dxa"/>
            <w:gridSpan w:val="3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left="100"/>
              <w:rPr>
                <w:sz w:val="24"/>
              </w:rPr>
            </w:pPr>
            <w:r w:rsidRPr="00475950">
              <w:rPr>
                <w:sz w:val="24"/>
              </w:rPr>
              <w:t>профессиональных задач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6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9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3.1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Принимает решения в стандартных ситуациях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3.2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Принимает решения в нестандартных ситуациях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3.3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Нес</w:t>
            </w:r>
            <w:r w:rsidR="00475950">
              <w:rPr>
                <w:sz w:val="24"/>
              </w:rPr>
              <w:t>ё</w:t>
            </w:r>
            <w:r w:rsidRPr="00475950">
              <w:rPr>
                <w:sz w:val="24"/>
              </w:rPr>
              <w:t>т ответственность за принятие решений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736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5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4.1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56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Осуществляет поиск и использует информацию, необходимую для</w:t>
            </w:r>
          </w:p>
        </w:tc>
      </w:tr>
      <w:tr w:rsidR="00774EE7" w:rsidRPr="00475950" w:rsidTr="00475950">
        <w:trPr>
          <w:gridAfter w:val="1"/>
          <w:wAfter w:w="21" w:type="dxa"/>
          <w:trHeight w:val="137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5916" w:type="dxa"/>
            <w:gridSpan w:val="5"/>
            <w:vMerge w:val="restart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эффективного выполнения профессиональных задач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591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4.2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0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Осуществляет поиск и использует информацию, необходимую для</w:t>
            </w:r>
          </w:p>
        </w:tc>
      </w:tr>
      <w:tr w:rsidR="00774EE7" w:rsidRPr="00475950" w:rsidTr="00475950">
        <w:trPr>
          <w:gridAfter w:val="1"/>
          <w:wAfter w:w="21" w:type="dxa"/>
          <w:trHeight w:val="140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616" w:type="dxa"/>
            <w:gridSpan w:val="3"/>
            <w:vMerge w:val="restart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профессионального развития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6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6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4.3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475950">
              <w:rPr>
                <w:sz w:val="24"/>
                <w:szCs w:val="24"/>
              </w:rPr>
              <w:t>Осуществляет поиск и использует информацию, необходимую для</w:t>
            </w:r>
          </w:p>
        </w:tc>
      </w:tr>
      <w:tr w:rsidR="00774EE7" w:rsidRPr="00475950" w:rsidTr="00475950">
        <w:trPr>
          <w:gridAfter w:val="1"/>
          <w:wAfter w:w="21" w:type="dxa"/>
          <w:trHeight w:val="13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bottom"/>
          </w:tcPr>
          <w:p w:rsidR="00774EE7" w:rsidRPr="00475950" w:rsidRDefault="00475950" w:rsidP="00EC0BC0">
            <w:pPr>
              <w:spacing w:line="0" w:lineRule="atLeast"/>
              <w:ind w:left="100"/>
              <w:rPr>
                <w:w w:val="99"/>
                <w:sz w:val="24"/>
                <w:szCs w:val="24"/>
              </w:rPr>
            </w:pPr>
            <w:r w:rsidRPr="00475950">
              <w:rPr>
                <w:w w:val="99"/>
                <w:sz w:val="24"/>
                <w:szCs w:val="24"/>
              </w:rPr>
              <w:t>Л</w:t>
            </w:r>
            <w:r w:rsidR="00774EE7" w:rsidRPr="00475950">
              <w:rPr>
                <w:w w:val="99"/>
                <w:sz w:val="24"/>
                <w:szCs w:val="24"/>
              </w:rPr>
              <w:t>ичностного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="00774EE7" w:rsidRPr="00475950">
              <w:rPr>
                <w:w w:val="99"/>
                <w:sz w:val="24"/>
                <w:szCs w:val="24"/>
              </w:rPr>
              <w:t xml:space="preserve"> развития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5.1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0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Использует информационно-коммуникативные технологии в про-</w:t>
            </w:r>
          </w:p>
        </w:tc>
      </w:tr>
      <w:tr w:rsidR="00774EE7" w:rsidRPr="00475950" w:rsidTr="00475950">
        <w:trPr>
          <w:gridAfter w:val="1"/>
          <w:wAfter w:w="21" w:type="dxa"/>
          <w:trHeight w:val="139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616" w:type="dxa"/>
            <w:gridSpan w:val="3"/>
            <w:vMerge w:val="restart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фессиональной деятельности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6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9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6.1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Успешно работает в команде и коллективе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6.2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Эффективно общается с коллегами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lastRenderedPageBreak/>
              <w:t>ОК 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6.3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Эффективно общается с руководством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1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23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2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6.4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vMerge w:val="restart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Эффективно общается с потребителями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47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  <w:tc>
          <w:tcPr>
            <w:tcW w:w="5916" w:type="dxa"/>
            <w:gridSpan w:val="5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1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736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5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7.2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56" w:lineRule="exact"/>
              <w:jc w:val="both"/>
              <w:rPr>
                <w:sz w:val="24"/>
              </w:rPr>
            </w:pPr>
            <w:r w:rsidRPr="00475950">
              <w:rPr>
                <w:sz w:val="24"/>
              </w:rPr>
              <w:t>Не боится брать на себя ответственность за результат выполнения</w:t>
            </w:r>
          </w:p>
        </w:tc>
      </w:tr>
      <w:tr w:rsidR="00774EE7" w:rsidRPr="00475950" w:rsidTr="00475950">
        <w:trPr>
          <w:gridAfter w:val="1"/>
          <w:wAfter w:w="21" w:type="dxa"/>
          <w:trHeight w:val="13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left="100"/>
              <w:rPr>
                <w:sz w:val="24"/>
              </w:rPr>
            </w:pPr>
            <w:r w:rsidRPr="00475950">
              <w:rPr>
                <w:sz w:val="24"/>
              </w:rPr>
              <w:t>задания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338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8.1</w:t>
            </w: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736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4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Самостоятельно определяет задачи профессионального развития</w:t>
            </w:r>
          </w:p>
        </w:tc>
      </w:tr>
      <w:tr w:rsidR="00774EE7" w:rsidRPr="00475950" w:rsidTr="00475950">
        <w:trPr>
          <w:gridAfter w:val="1"/>
          <w:wAfter w:w="21" w:type="dxa"/>
          <w:trHeight w:val="290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8.2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264" w:lineRule="exact"/>
              <w:ind w:left="100"/>
              <w:rPr>
                <w:sz w:val="24"/>
              </w:rPr>
            </w:pPr>
            <w:r w:rsidRPr="00475950">
              <w:rPr>
                <w:sz w:val="24"/>
              </w:rPr>
              <w:t>Самостоятельно определяет задачи личностного развития</w:t>
            </w:r>
          </w:p>
        </w:tc>
      </w:tr>
      <w:tr w:rsidR="00774EE7" w:rsidRPr="00475950" w:rsidTr="00475950">
        <w:trPr>
          <w:gridAfter w:val="1"/>
          <w:wAfter w:w="21" w:type="dxa"/>
          <w:trHeight w:val="41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23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14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9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8.3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9"/>
              </w:rPr>
            </w:pPr>
          </w:p>
        </w:tc>
        <w:tc>
          <w:tcPr>
            <w:tcW w:w="3616" w:type="dxa"/>
            <w:gridSpan w:val="3"/>
            <w:vMerge w:val="restart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Занимается самообразованием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9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9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75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3616" w:type="dxa"/>
            <w:gridSpan w:val="3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5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5916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8.4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4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Осознанно планирует повышение квалификации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  <w:tc>
          <w:tcPr>
            <w:tcW w:w="736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3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56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ОК 9.1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56" w:lineRule="exact"/>
              <w:jc w:val="both"/>
              <w:rPr>
                <w:sz w:val="24"/>
              </w:rPr>
            </w:pPr>
            <w:r w:rsidRPr="00475950">
              <w:rPr>
                <w:sz w:val="24"/>
              </w:rPr>
              <w:t>Ориентируется в условиях частой смены технологий в профессио</w:t>
            </w:r>
            <w:r w:rsidR="00475950" w:rsidRPr="00475950">
              <w:rPr>
                <w:w w:val="99"/>
                <w:sz w:val="24"/>
              </w:rPr>
              <w:t xml:space="preserve"> нальной</w:t>
            </w:r>
            <w:r w:rsidR="00475950">
              <w:rPr>
                <w:w w:val="99"/>
                <w:sz w:val="24"/>
              </w:rPr>
              <w:t xml:space="preserve"> деятельности</w:t>
            </w:r>
          </w:p>
        </w:tc>
      </w:tr>
      <w:tr w:rsidR="00774EE7" w:rsidRPr="00475950" w:rsidTr="00475950">
        <w:trPr>
          <w:gridAfter w:val="1"/>
          <w:wAfter w:w="21" w:type="dxa"/>
          <w:trHeight w:val="13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left="100"/>
              <w:rPr>
                <w:w w:val="99"/>
                <w:sz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1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6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right="41"/>
              <w:rPr>
                <w:w w:val="98"/>
                <w:sz w:val="24"/>
              </w:rPr>
            </w:pPr>
            <w:r w:rsidRPr="00475950">
              <w:rPr>
                <w:w w:val="98"/>
                <w:sz w:val="24"/>
              </w:rPr>
              <w:t>ПК 1.1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736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475950">
            <w:pPr>
              <w:spacing w:line="260" w:lineRule="exac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Уверенно проводит работы по техническому обслуживанию авто-</w:t>
            </w:r>
          </w:p>
        </w:tc>
      </w:tr>
      <w:tr w:rsidR="00774EE7" w:rsidRPr="00475950" w:rsidTr="00475950">
        <w:trPr>
          <w:gridAfter w:val="1"/>
          <w:wAfter w:w="21" w:type="dxa"/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ПК 1.1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vMerge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ind w:left="100"/>
              <w:rPr>
                <w:sz w:val="24"/>
              </w:rPr>
            </w:pPr>
            <w:r w:rsidRPr="00475950">
              <w:rPr>
                <w:sz w:val="24"/>
              </w:rPr>
              <w:t>транспорта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14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0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49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16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12"/>
              </w:rPr>
            </w:pPr>
          </w:p>
        </w:tc>
      </w:tr>
      <w:tr w:rsidR="00774EE7" w:rsidRPr="00475950" w:rsidTr="00475950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right="41"/>
              <w:jc w:val="left"/>
              <w:rPr>
                <w:sz w:val="24"/>
              </w:rPr>
            </w:pPr>
            <w:r w:rsidRPr="00475950">
              <w:rPr>
                <w:sz w:val="24"/>
              </w:rPr>
              <w:t>ПК 1.1.2</w:t>
            </w:r>
          </w:p>
        </w:tc>
        <w:tc>
          <w:tcPr>
            <w:tcW w:w="49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5916" w:type="dxa"/>
            <w:gridSpan w:val="5"/>
            <w:shd w:val="clear" w:color="auto" w:fill="auto"/>
            <w:vAlign w:val="bottom"/>
          </w:tcPr>
          <w:p w:rsidR="00774EE7" w:rsidRPr="00475950" w:rsidRDefault="00774EE7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475950">
              <w:rPr>
                <w:sz w:val="24"/>
              </w:rPr>
              <w:t>Уверенно проводит работы по ремонту автотранспорта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4EE7" w:rsidRPr="00475950" w:rsidRDefault="00774EE7" w:rsidP="00EC0BC0">
            <w:pPr>
              <w:spacing w:line="0" w:lineRule="atLeast"/>
              <w:rPr>
                <w:sz w:val="24"/>
              </w:rPr>
            </w:pPr>
          </w:p>
        </w:tc>
      </w:tr>
      <w:tr w:rsidR="00475950" w:rsidTr="00475950">
        <w:trPr>
          <w:gridAfter w:val="2"/>
          <w:wAfter w:w="27" w:type="dxa"/>
          <w:trHeight w:val="278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24"/>
              </w:rPr>
            </w:pPr>
          </w:p>
        </w:tc>
        <w:tc>
          <w:tcPr>
            <w:tcW w:w="154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ПК 1.2.1</w:t>
            </w:r>
          </w:p>
        </w:tc>
        <w:tc>
          <w:tcPr>
            <w:tcW w:w="738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Уверенно проводит технический контроль при хранении автотранс-</w:t>
            </w:r>
          </w:p>
        </w:tc>
      </w:tr>
      <w:tr w:rsidR="00475950" w:rsidTr="00475950">
        <w:trPr>
          <w:gridAfter w:val="2"/>
          <w:wAfter w:w="27" w:type="dxa"/>
          <w:trHeight w:val="13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54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1"/>
              </w:rPr>
            </w:pPr>
          </w:p>
        </w:tc>
        <w:tc>
          <w:tcPr>
            <w:tcW w:w="73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портных средств</w:t>
            </w:r>
          </w:p>
        </w:tc>
      </w:tr>
      <w:tr w:rsidR="00475950" w:rsidTr="00475950">
        <w:trPr>
          <w:gridAfter w:val="2"/>
          <w:wAfter w:w="27" w:type="dxa"/>
          <w:trHeight w:val="14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54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2"/>
              </w:rPr>
            </w:pPr>
          </w:p>
        </w:tc>
        <w:tc>
          <w:tcPr>
            <w:tcW w:w="73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</w:tr>
      <w:tr w:rsidR="00475950" w:rsidTr="00475950">
        <w:trPr>
          <w:gridAfter w:val="2"/>
          <w:wAfter w:w="27" w:type="dxa"/>
          <w:trHeight w:val="261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54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ПК 1.2.2</w:t>
            </w:r>
          </w:p>
        </w:tc>
        <w:tc>
          <w:tcPr>
            <w:tcW w:w="73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Уверенно проводит технический контроль при эксплуатации авто-</w:t>
            </w:r>
          </w:p>
        </w:tc>
      </w:tr>
      <w:tr w:rsidR="00475950" w:rsidTr="00475950">
        <w:trPr>
          <w:gridAfter w:val="2"/>
          <w:wAfter w:w="27" w:type="dxa"/>
          <w:trHeight w:val="13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54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1"/>
              </w:rPr>
            </w:pPr>
          </w:p>
        </w:tc>
        <w:tc>
          <w:tcPr>
            <w:tcW w:w="73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транспортных средств</w:t>
            </w:r>
          </w:p>
        </w:tc>
      </w:tr>
      <w:tr w:rsidR="00475950" w:rsidTr="00475950">
        <w:trPr>
          <w:gridAfter w:val="2"/>
          <w:wAfter w:w="27" w:type="dxa"/>
          <w:trHeight w:val="139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ind w:left="140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154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2"/>
              </w:rPr>
            </w:pPr>
          </w:p>
        </w:tc>
        <w:tc>
          <w:tcPr>
            <w:tcW w:w="73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</w:tr>
      <w:tr w:rsidR="00475950" w:rsidTr="00475950">
        <w:trPr>
          <w:gridAfter w:val="2"/>
          <w:wAfter w:w="27" w:type="dxa"/>
          <w:trHeight w:val="122"/>
        </w:trPr>
        <w:tc>
          <w:tcPr>
            <w:tcW w:w="10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0"/>
              </w:rPr>
            </w:pPr>
          </w:p>
        </w:tc>
        <w:tc>
          <w:tcPr>
            <w:tcW w:w="154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ПК 1.2.3</w:t>
            </w:r>
          </w:p>
        </w:tc>
        <w:tc>
          <w:tcPr>
            <w:tcW w:w="73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266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Уверенно проводит технический контроль при техническом </w:t>
            </w:r>
          </w:p>
          <w:p w:rsidR="00475950" w:rsidRDefault="00475950" w:rsidP="00475950">
            <w:pPr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обслуживании автотранспортных средств</w:t>
            </w:r>
          </w:p>
        </w:tc>
      </w:tr>
      <w:tr w:rsidR="00475950" w:rsidTr="00475950">
        <w:trPr>
          <w:gridAfter w:val="2"/>
          <w:wAfter w:w="27" w:type="dxa"/>
          <w:trHeight w:val="14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54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2"/>
              </w:rPr>
            </w:pPr>
          </w:p>
        </w:tc>
        <w:tc>
          <w:tcPr>
            <w:tcW w:w="738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ind w:left="100"/>
              <w:rPr>
                <w:sz w:val="12"/>
              </w:rPr>
            </w:pPr>
          </w:p>
        </w:tc>
      </w:tr>
      <w:tr w:rsidR="00475950" w:rsidTr="00475950">
        <w:trPr>
          <w:gridAfter w:val="2"/>
          <w:wAfter w:w="27" w:type="dxa"/>
          <w:trHeight w:val="13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1"/>
              </w:rPr>
            </w:pPr>
          </w:p>
        </w:tc>
        <w:tc>
          <w:tcPr>
            <w:tcW w:w="154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1"/>
              </w:rPr>
            </w:pPr>
          </w:p>
        </w:tc>
        <w:tc>
          <w:tcPr>
            <w:tcW w:w="738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ind w:left="100"/>
              <w:rPr>
                <w:sz w:val="24"/>
              </w:rPr>
            </w:pPr>
          </w:p>
        </w:tc>
      </w:tr>
      <w:tr w:rsidR="00475950" w:rsidTr="00475950">
        <w:trPr>
          <w:gridAfter w:val="2"/>
          <w:wAfter w:w="27" w:type="dxa"/>
          <w:trHeight w:val="14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54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12"/>
              </w:rPr>
            </w:pPr>
          </w:p>
        </w:tc>
        <w:tc>
          <w:tcPr>
            <w:tcW w:w="73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</w:tr>
      <w:tr w:rsidR="00475950" w:rsidTr="00475950">
        <w:trPr>
          <w:gridAfter w:val="2"/>
          <w:wAfter w:w="27" w:type="dxa"/>
          <w:trHeight w:val="261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22"/>
              </w:rPr>
            </w:pPr>
          </w:p>
        </w:tc>
        <w:tc>
          <w:tcPr>
            <w:tcW w:w="1542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ПК 1.2.4</w:t>
            </w:r>
          </w:p>
        </w:tc>
        <w:tc>
          <w:tcPr>
            <w:tcW w:w="73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Уверенно проводит технический контроль при ремонте автотранс-</w:t>
            </w:r>
          </w:p>
        </w:tc>
      </w:tr>
      <w:tr w:rsidR="00475950" w:rsidTr="00475950">
        <w:trPr>
          <w:gridAfter w:val="2"/>
          <w:wAfter w:w="27" w:type="dxa"/>
          <w:trHeight w:val="139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542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73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475950">
            <w:pPr>
              <w:spacing w:line="0" w:lineRule="atLeas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портных средств</w:t>
            </w:r>
          </w:p>
        </w:tc>
      </w:tr>
      <w:tr w:rsidR="00475950" w:rsidTr="00475950">
        <w:trPr>
          <w:gridAfter w:val="2"/>
          <w:wAfter w:w="27" w:type="dxa"/>
          <w:trHeight w:val="142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154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  <w:tc>
          <w:tcPr>
            <w:tcW w:w="73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950" w:rsidRDefault="00475950" w:rsidP="00EC0BC0">
            <w:pPr>
              <w:spacing w:line="0" w:lineRule="atLeast"/>
              <w:rPr>
                <w:sz w:val="12"/>
              </w:rPr>
            </w:pPr>
          </w:p>
        </w:tc>
      </w:tr>
    </w:tbl>
    <w:p w:rsidR="00475950" w:rsidRDefault="00475950" w:rsidP="00475950">
      <w:pPr>
        <w:spacing w:line="316" w:lineRule="exact"/>
      </w:pPr>
    </w:p>
    <w:p w:rsidR="00475950" w:rsidRDefault="00475950" w:rsidP="00475950">
      <w:pPr>
        <w:spacing w:line="316" w:lineRule="exact"/>
        <w:jc w:val="left"/>
      </w:pPr>
      <w:r>
        <w:t>Дата выдачи задания: «_»________________2020г.</w:t>
      </w:r>
    </w:p>
    <w:p w:rsidR="00475950" w:rsidRDefault="00475950" w:rsidP="00475950">
      <w:pPr>
        <w:tabs>
          <w:tab w:val="left" w:pos="3540"/>
          <w:tab w:val="left" w:pos="5160"/>
          <w:tab w:val="left" w:pos="6840"/>
        </w:tabs>
        <w:spacing w:line="235" w:lineRule="auto"/>
        <w:ind w:left="840" w:hanging="3108"/>
        <w:rPr>
          <w:sz w:val="24"/>
        </w:rPr>
      </w:pPr>
      <w:r>
        <w:rPr>
          <w:sz w:val="24"/>
        </w:rPr>
        <w:tab/>
      </w:r>
    </w:p>
    <w:p w:rsidR="00475950" w:rsidRDefault="00475950" w:rsidP="00475950">
      <w:pPr>
        <w:spacing w:line="3" w:lineRule="exact"/>
        <w:ind w:hanging="3108"/>
      </w:pPr>
    </w:p>
    <w:p w:rsidR="00475950" w:rsidRDefault="00475950" w:rsidP="00475950">
      <w:pPr>
        <w:tabs>
          <w:tab w:val="left" w:pos="2440"/>
          <w:tab w:val="left" w:pos="4660"/>
        </w:tabs>
        <w:spacing w:line="0" w:lineRule="atLeast"/>
        <w:ind w:left="940" w:hanging="3108"/>
        <w:sectPr w:rsidR="00475950">
          <w:pgSz w:w="11900" w:h="16838"/>
          <w:pgMar w:top="687" w:right="606" w:bottom="0" w:left="1300" w:header="0" w:footer="0" w:gutter="0"/>
          <w:cols w:space="0" w:equalWidth="0">
            <w:col w:w="10000"/>
          </w:cols>
          <w:docGrid w:linePitch="360"/>
        </w:sectPr>
      </w:pPr>
    </w:p>
    <w:p w:rsidR="00475950" w:rsidRDefault="00475950" w:rsidP="00475950">
      <w:pPr>
        <w:spacing w:line="0" w:lineRule="atLeast"/>
        <w:rPr>
          <w:sz w:val="19"/>
        </w:rPr>
        <w:sectPr w:rsidR="00475950">
          <w:type w:val="continuous"/>
          <w:pgSz w:w="11900" w:h="16838"/>
          <w:pgMar w:top="687" w:right="606" w:bottom="0" w:left="1300" w:header="0" w:footer="0" w:gutter="0"/>
          <w:cols w:num="2" w:space="0" w:equalWidth="0">
            <w:col w:w="1880" w:space="420"/>
            <w:col w:w="7700"/>
          </w:cols>
          <w:docGrid w:linePitch="360"/>
        </w:sectPr>
      </w:pP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2836"/>
        <w:gridCol w:w="6379"/>
        <w:gridCol w:w="1276"/>
      </w:tblGrid>
      <w:tr w:rsidR="00C33303" w:rsidRPr="00C33303" w:rsidTr="001E5266">
        <w:trPr>
          <w:trHeight w:val="628"/>
        </w:trPr>
        <w:tc>
          <w:tcPr>
            <w:tcW w:w="992" w:type="dxa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lastRenderedPageBreak/>
              <w:t xml:space="preserve"> ПК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Наименование разделов, тем производственной практики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Кол-во часов</w:t>
            </w:r>
          </w:p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по темам</w:t>
            </w:r>
          </w:p>
        </w:tc>
      </w:tr>
      <w:tr w:rsidR="00C33303" w:rsidRPr="00C33303" w:rsidTr="001E5266">
        <w:trPr>
          <w:trHeight w:val="302"/>
        </w:trPr>
        <w:tc>
          <w:tcPr>
            <w:tcW w:w="992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4</w:t>
            </w:r>
          </w:p>
        </w:tc>
      </w:tr>
      <w:tr w:rsidR="00C33303" w:rsidRPr="00C33303" w:rsidTr="001E5266"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BA1508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ПП.01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DA423F" w:rsidRPr="00C33303" w:rsidTr="001E5266">
        <w:tc>
          <w:tcPr>
            <w:tcW w:w="992" w:type="dxa"/>
          </w:tcPr>
          <w:p w:rsidR="00DA423F" w:rsidRPr="00C33303" w:rsidRDefault="00DA423F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A423F" w:rsidRPr="005E26E6" w:rsidRDefault="00DA423F" w:rsidP="00E36A58">
            <w:pPr>
              <w:jc w:val="left"/>
              <w:rPr>
                <w:rFonts w:eastAsia="SimSun"/>
                <w:b/>
                <w:color w:val="000000"/>
                <w:sz w:val="24"/>
                <w:szCs w:val="24"/>
              </w:rPr>
            </w:pPr>
            <w:r w:rsidRPr="005E26E6">
              <w:rPr>
                <w:rFonts w:eastAsia="Calibri"/>
                <w:b/>
                <w:sz w:val="24"/>
                <w:szCs w:val="24"/>
              </w:rPr>
              <w:t>Ознакомление с авторемонтным предприятием. Инструктажи на производстве и рабочих местах</w:t>
            </w:r>
          </w:p>
        </w:tc>
        <w:tc>
          <w:tcPr>
            <w:tcW w:w="6379" w:type="dxa"/>
          </w:tcPr>
          <w:p w:rsidR="00DA423F" w:rsidRPr="008816D1" w:rsidRDefault="00DA423F" w:rsidP="00E36A58">
            <w:pPr>
              <w:jc w:val="both"/>
              <w:rPr>
                <w:rFonts w:eastAsia="Calibri"/>
                <w:sz w:val="24"/>
                <w:szCs w:val="24"/>
              </w:rPr>
            </w:pPr>
            <w:r w:rsidRPr="008816D1">
              <w:rPr>
                <w:rFonts w:eastAsia="Calibri"/>
                <w:sz w:val="24"/>
                <w:szCs w:val="24"/>
              </w:rPr>
              <w:t>Ознакомление с авторемонтным предприятием, его производственными участками, цехами и рабочими местами. Правила пользования инструментами и приборами.</w:t>
            </w:r>
          </w:p>
        </w:tc>
        <w:tc>
          <w:tcPr>
            <w:tcW w:w="1276" w:type="dxa"/>
          </w:tcPr>
          <w:p w:rsidR="00DA423F" w:rsidRPr="00343446" w:rsidRDefault="003F1F1A" w:rsidP="00E36A5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DA423F" w:rsidRPr="00C33303" w:rsidTr="00E36A58">
        <w:trPr>
          <w:trHeight w:val="1656"/>
        </w:trPr>
        <w:tc>
          <w:tcPr>
            <w:tcW w:w="992" w:type="dxa"/>
            <w:vMerge w:val="restart"/>
          </w:tcPr>
          <w:p w:rsidR="00DA423F" w:rsidRPr="00C33303" w:rsidRDefault="00DA423F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DA423F" w:rsidRPr="005E26E6" w:rsidRDefault="00DA423F" w:rsidP="00750356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5E26E6">
              <w:rPr>
                <w:rFonts w:eastAsia="SimSun"/>
                <w:b/>
                <w:sz w:val="24"/>
                <w:szCs w:val="24"/>
              </w:rPr>
              <w:t>Техническое обслуживание автомобиля</w:t>
            </w:r>
          </w:p>
        </w:tc>
        <w:tc>
          <w:tcPr>
            <w:tcW w:w="6379" w:type="dxa"/>
          </w:tcPr>
          <w:p w:rsidR="00DA423F" w:rsidRPr="00B656E7" w:rsidRDefault="00DA423F" w:rsidP="00B656E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Е</w:t>
            </w:r>
            <w:r w:rsidRPr="00B656E7">
              <w:rPr>
                <w:sz w:val="24"/>
                <w:szCs w:val="24"/>
              </w:rPr>
              <w:t>жедневное техническое обслуживание (ЕО) подвижного состава:</w:t>
            </w:r>
          </w:p>
          <w:p w:rsidR="00DA423F" w:rsidRPr="00B656E7" w:rsidRDefault="00DA423F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-Уборочные и моечные работы</w:t>
            </w:r>
            <w:r w:rsidRPr="008816D1">
              <w:rPr>
                <w:sz w:val="24"/>
                <w:szCs w:val="24"/>
              </w:rPr>
              <w:t xml:space="preserve"> </w:t>
            </w:r>
            <w:r w:rsidRPr="00B656E7">
              <w:rPr>
                <w:sz w:val="24"/>
                <w:szCs w:val="24"/>
              </w:rPr>
              <w:t>(Организация зоны УМР);</w:t>
            </w:r>
          </w:p>
          <w:p w:rsidR="00DA423F" w:rsidRPr="00B656E7" w:rsidRDefault="00DA423F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-Смазочные очистительные и заправочные работы;</w:t>
            </w:r>
          </w:p>
          <w:p w:rsidR="00DA423F" w:rsidRPr="00B656E7" w:rsidRDefault="00DA423F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-Контрольно-осмотровые работы</w:t>
            </w:r>
            <w:r w:rsidRPr="008816D1">
              <w:rPr>
                <w:sz w:val="24"/>
                <w:szCs w:val="24"/>
              </w:rPr>
              <w:t xml:space="preserve">  </w:t>
            </w:r>
            <w:r w:rsidRPr="00B656E7">
              <w:rPr>
                <w:sz w:val="24"/>
                <w:szCs w:val="24"/>
              </w:rPr>
              <w:t>(Организация КТП</w:t>
            </w:r>
            <w:r w:rsidRPr="008816D1">
              <w:rPr>
                <w:sz w:val="24"/>
                <w:szCs w:val="24"/>
              </w:rPr>
              <w:t>)</w:t>
            </w:r>
          </w:p>
          <w:p w:rsidR="00DA423F" w:rsidRPr="005E26E6" w:rsidRDefault="00DA423F" w:rsidP="007503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23F" w:rsidRDefault="003F1F1A" w:rsidP="00750356">
            <w:r>
              <w:t>18</w:t>
            </w:r>
          </w:p>
        </w:tc>
      </w:tr>
      <w:tr w:rsidR="008816D1" w:rsidRPr="00C33303" w:rsidTr="001E5266">
        <w:tc>
          <w:tcPr>
            <w:tcW w:w="992" w:type="dxa"/>
            <w:vMerge/>
          </w:tcPr>
          <w:p w:rsidR="008816D1" w:rsidRPr="00C33303" w:rsidRDefault="008816D1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816D1" w:rsidRPr="005E26E6" w:rsidRDefault="008816D1" w:rsidP="00750356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Техническое обслуживание N1 (ТО-1) подвижного состава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(Организация зоны ТО-1):</w:t>
            </w:r>
          </w:p>
          <w:p w:rsidR="008816D1" w:rsidRPr="008816D1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-Контрольно-диагностические работы</w:t>
            </w:r>
          </w:p>
          <w:p w:rsidR="008816D1" w:rsidRPr="008816D1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 (Организация поста </w:t>
            </w:r>
            <w:r w:rsidRPr="008816D1">
              <w:rPr>
                <w:sz w:val="24"/>
                <w:szCs w:val="24"/>
              </w:rPr>
              <w:t>О</w:t>
            </w:r>
            <w:r w:rsidRPr="00B656E7">
              <w:rPr>
                <w:sz w:val="24"/>
                <w:szCs w:val="24"/>
              </w:rPr>
              <w:t>бщего</w:t>
            </w:r>
            <w:r w:rsidRPr="008816D1">
              <w:rPr>
                <w:sz w:val="24"/>
                <w:szCs w:val="24"/>
              </w:rPr>
              <w:t xml:space="preserve"> </w:t>
            </w:r>
            <w:r w:rsidRPr="00B656E7">
              <w:rPr>
                <w:sz w:val="24"/>
                <w:szCs w:val="24"/>
              </w:rPr>
              <w:t>диагностирования</w:t>
            </w:r>
            <w:r w:rsidRPr="008816D1">
              <w:rPr>
                <w:sz w:val="24"/>
                <w:szCs w:val="24"/>
              </w:rPr>
              <w:t xml:space="preserve"> </w:t>
            </w:r>
            <w:r w:rsidRPr="00B656E7">
              <w:rPr>
                <w:sz w:val="24"/>
                <w:szCs w:val="24"/>
              </w:rPr>
              <w:t>Д-1);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-Крепежные работы;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-Регулировочные работы;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-Смазочно-заправочные работы</w:t>
            </w:r>
          </w:p>
          <w:p w:rsidR="008816D1" w:rsidRPr="008816D1" w:rsidRDefault="008816D1" w:rsidP="007503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6D1" w:rsidRDefault="00DA423F" w:rsidP="00750356">
            <w:r>
              <w:t>18</w:t>
            </w:r>
          </w:p>
        </w:tc>
      </w:tr>
      <w:tr w:rsidR="008816D1" w:rsidRPr="00C33303" w:rsidTr="001E5266">
        <w:tc>
          <w:tcPr>
            <w:tcW w:w="992" w:type="dxa"/>
            <w:vMerge/>
          </w:tcPr>
          <w:p w:rsidR="008816D1" w:rsidRPr="00C33303" w:rsidRDefault="008816D1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816D1" w:rsidRPr="005E26E6" w:rsidRDefault="008816D1" w:rsidP="00750356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Техническое обслуживание N2 (ТО-2) подвижного состава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(Организация зоны ТО-2):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-Контрольно-диагностические работы (Организация поста 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У</w:t>
            </w:r>
            <w:r w:rsidRPr="00B656E7">
              <w:rPr>
                <w:sz w:val="24"/>
                <w:szCs w:val="24"/>
              </w:rPr>
              <w:t>глубленного</w:t>
            </w:r>
            <w:r w:rsidRPr="008816D1">
              <w:rPr>
                <w:sz w:val="24"/>
                <w:szCs w:val="24"/>
              </w:rPr>
              <w:t xml:space="preserve"> </w:t>
            </w:r>
            <w:r w:rsidRPr="00B656E7">
              <w:rPr>
                <w:sz w:val="24"/>
                <w:szCs w:val="24"/>
              </w:rPr>
              <w:t>диагностирования</w:t>
            </w:r>
            <w:r w:rsidRPr="008816D1">
              <w:rPr>
                <w:sz w:val="24"/>
                <w:szCs w:val="24"/>
              </w:rPr>
              <w:t xml:space="preserve">  </w:t>
            </w:r>
            <w:r w:rsidRPr="00B656E7">
              <w:rPr>
                <w:sz w:val="24"/>
                <w:szCs w:val="24"/>
              </w:rPr>
              <w:t>Д-2);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-Крепежные работы;</w:t>
            </w:r>
          </w:p>
          <w:p w:rsidR="008816D1" w:rsidRPr="00B656E7" w:rsidRDefault="008816D1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-Регулировочные работы;</w:t>
            </w:r>
          </w:p>
          <w:p w:rsidR="008816D1" w:rsidRPr="008816D1" w:rsidRDefault="008816D1" w:rsidP="00DA423F">
            <w:pPr>
              <w:shd w:val="clear" w:color="auto" w:fill="FFFFFF"/>
              <w:jc w:val="left"/>
              <w:rPr>
                <w:rFonts w:eastAsia="Calibri"/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-Смазочно-заправочные работы</w:t>
            </w:r>
          </w:p>
        </w:tc>
        <w:tc>
          <w:tcPr>
            <w:tcW w:w="1276" w:type="dxa"/>
          </w:tcPr>
          <w:p w:rsidR="008816D1" w:rsidRDefault="00DA423F" w:rsidP="00750356">
            <w:r>
              <w:t>18</w:t>
            </w:r>
          </w:p>
        </w:tc>
      </w:tr>
      <w:tr w:rsidR="008816D1" w:rsidRPr="00C33303" w:rsidTr="001E5266">
        <w:tc>
          <w:tcPr>
            <w:tcW w:w="992" w:type="dxa"/>
            <w:vMerge/>
          </w:tcPr>
          <w:p w:rsidR="008816D1" w:rsidRPr="00C33303" w:rsidRDefault="008816D1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816D1" w:rsidRPr="005E26E6" w:rsidRDefault="008816D1" w:rsidP="00750356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6D1" w:rsidRPr="008816D1" w:rsidRDefault="008816D1" w:rsidP="00750356">
            <w:pPr>
              <w:jc w:val="both"/>
              <w:rPr>
                <w:rFonts w:eastAsia="Calibri"/>
                <w:sz w:val="24"/>
                <w:szCs w:val="24"/>
              </w:rPr>
            </w:pPr>
            <w:r w:rsidRPr="008816D1">
              <w:rPr>
                <w:rFonts w:eastAsia="Calibri"/>
                <w:sz w:val="24"/>
                <w:szCs w:val="24"/>
              </w:rPr>
              <w:t>СО  (Сезонное обслуживание автомобиля)</w:t>
            </w:r>
          </w:p>
        </w:tc>
        <w:tc>
          <w:tcPr>
            <w:tcW w:w="1276" w:type="dxa"/>
          </w:tcPr>
          <w:p w:rsidR="008816D1" w:rsidRDefault="008816D1" w:rsidP="00750356">
            <w:r>
              <w:t>6</w:t>
            </w:r>
          </w:p>
        </w:tc>
      </w:tr>
      <w:tr w:rsidR="008816D1" w:rsidRPr="00C33303" w:rsidTr="001E5266">
        <w:tc>
          <w:tcPr>
            <w:tcW w:w="992" w:type="dxa"/>
            <w:vMerge/>
          </w:tcPr>
          <w:p w:rsidR="008816D1" w:rsidRPr="00C33303" w:rsidRDefault="008816D1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816D1" w:rsidRPr="005E26E6" w:rsidRDefault="008816D1" w:rsidP="00750356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6D1" w:rsidRPr="008816D1" w:rsidRDefault="008816D1" w:rsidP="00750356">
            <w:pPr>
              <w:jc w:val="both"/>
              <w:rPr>
                <w:rFonts w:eastAsia="Calibri"/>
                <w:sz w:val="24"/>
                <w:szCs w:val="24"/>
              </w:rPr>
            </w:pPr>
            <w:r w:rsidRPr="008816D1">
              <w:rPr>
                <w:rFonts w:eastAsia="Calibri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276" w:type="dxa"/>
          </w:tcPr>
          <w:p w:rsidR="008816D1" w:rsidRDefault="008816D1" w:rsidP="00750356">
            <w:r>
              <w:t>6</w:t>
            </w:r>
          </w:p>
        </w:tc>
      </w:tr>
      <w:tr w:rsidR="00377500" w:rsidRPr="00C33303" w:rsidTr="001E5266">
        <w:tc>
          <w:tcPr>
            <w:tcW w:w="992" w:type="dxa"/>
            <w:vMerge w:val="restart"/>
          </w:tcPr>
          <w:p w:rsidR="00377500" w:rsidRPr="00C33303" w:rsidRDefault="00377500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7500" w:rsidRPr="005E26E6" w:rsidRDefault="009C20B2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5E26E6">
              <w:rPr>
                <w:rFonts w:eastAsia="SimSun"/>
                <w:b/>
                <w:sz w:val="24"/>
                <w:szCs w:val="24"/>
              </w:rPr>
              <w:t>Общий осмотр автомобиля.</w:t>
            </w:r>
          </w:p>
          <w:p w:rsidR="009C20B2" w:rsidRPr="005E26E6" w:rsidRDefault="009C20B2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  <w:p w:rsidR="007239EC" w:rsidRPr="005E26E6" w:rsidRDefault="007239EC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  <w:p w:rsidR="00A52201" w:rsidRPr="005E26E6" w:rsidRDefault="00A52201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77500" w:rsidRPr="008816D1" w:rsidRDefault="009C20B2" w:rsidP="009C20B2">
            <w:pPr>
              <w:jc w:val="both"/>
              <w:rPr>
                <w:rFonts w:eastAsia="Calibri"/>
                <w:sz w:val="24"/>
                <w:szCs w:val="24"/>
              </w:rPr>
            </w:pPr>
            <w:r w:rsidRPr="008816D1">
              <w:rPr>
                <w:rFonts w:eastAsia="Calibri"/>
                <w:sz w:val="24"/>
                <w:szCs w:val="24"/>
              </w:rPr>
              <w:t xml:space="preserve"> Проверка технического состояния. Выявление неисправностей. Оформление документации о техническом состоянии автомобиля.</w:t>
            </w:r>
          </w:p>
        </w:tc>
        <w:tc>
          <w:tcPr>
            <w:tcW w:w="1276" w:type="dxa"/>
          </w:tcPr>
          <w:p w:rsidR="00377500" w:rsidRDefault="003F1F1A" w:rsidP="00750356">
            <w:r>
              <w:rPr>
                <w:rFonts w:eastAsia="Calibri"/>
                <w:b/>
              </w:rPr>
              <w:t>18</w:t>
            </w:r>
          </w:p>
        </w:tc>
      </w:tr>
      <w:tr w:rsidR="003F1F1A" w:rsidRPr="00C33303" w:rsidTr="00FD6F8C">
        <w:tc>
          <w:tcPr>
            <w:tcW w:w="992" w:type="dxa"/>
            <w:vMerge/>
          </w:tcPr>
          <w:p w:rsidR="003F1F1A" w:rsidRPr="00C33303" w:rsidRDefault="003F1F1A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0491" w:type="dxa"/>
            <w:gridSpan w:val="3"/>
          </w:tcPr>
          <w:p w:rsidR="003F1F1A" w:rsidRDefault="003F1F1A" w:rsidP="00C33303">
            <w:pPr>
              <w:tabs>
                <w:tab w:val="left" w:pos="10980"/>
              </w:tabs>
              <w:suppressAutoHyphens/>
              <w:autoSpaceDN w:val="0"/>
              <w:snapToGrid w:val="0"/>
              <w:ind w:right="-108"/>
              <w:jc w:val="left"/>
              <w:textAlignment w:val="baseline"/>
              <w:rPr>
                <w:rFonts w:eastAsia="Calibri"/>
                <w:b/>
                <w:sz w:val="24"/>
                <w:szCs w:val="24"/>
              </w:rPr>
            </w:pPr>
            <w:r w:rsidRPr="005E26E6">
              <w:rPr>
                <w:rFonts w:eastAsia="Calibri"/>
                <w:b/>
                <w:sz w:val="24"/>
                <w:szCs w:val="24"/>
              </w:rPr>
              <w:t>Ремонт автомобиля</w:t>
            </w:r>
            <w:r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5E26E6">
              <w:rPr>
                <w:rFonts w:eastAsia="Calibri"/>
                <w:b/>
                <w:sz w:val="24"/>
                <w:szCs w:val="24"/>
              </w:rPr>
              <w:t xml:space="preserve"> Выполнение работ по текущему ремонту автомобиля</w:t>
            </w:r>
          </w:p>
          <w:p w:rsidR="003F1F1A" w:rsidRDefault="003F1F1A" w:rsidP="00750356"/>
        </w:tc>
      </w:tr>
      <w:tr w:rsidR="00377500" w:rsidRPr="00C33303" w:rsidTr="001E5266">
        <w:tc>
          <w:tcPr>
            <w:tcW w:w="992" w:type="dxa"/>
            <w:vMerge/>
          </w:tcPr>
          <w:p w:rsidR="00377500" w:rsidRPr="00C33303" w:rsidRDefault="00377500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B656E7" w:rsidRPr="00B656E7" w:rsidRDefault="00B656E7" w:rsidP="00B656E7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B656E7">
              <w:rPr>
                <w:b/>
                <w:sz w:val="24"/>
                <w:szCs w:val="24"/>
              </w:rPr>
              <w:t>Ремонт двигателей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B656E7">
              <w:rPr>
                <w:b/>
                <w:sz w:val="24"/>
                <w:szCs w:val="24"/>
              </w:rPr>
              <w:t>(Организация участка по ремонту двигателей)</w:t>
            </w:r>
          </w:p>
          <w:p w:rsidR="00377500" w:rsidRPr="008816D1" w:rsidRDefault="00377500" w:rsidP="00C33303">
            <w:pPr>
              <w:tabs>
                <w:tab w:val="left" w:pos="1098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</w:tcPr>
          <w:p w:rsidR="00377500" w:rsidRPr="008816D1" w:rsidRDefault="00934599" w:rsidP="00934599">
            <w:pPr>
              <w:jc w:val="both"/>
              <w:rPr>
                <w:rFonts w:eastAsia="Calibri"/>
                <w:sz w:val="24"/>
                <w:szCs w:val="24"/>
              </w:rPr>
            </w:pPr>
            <w:r w:rsidRPr="008816D1">
              <w:rPr>
                <w:rFonts w:eastAsia="Calibri"/>
                <w:sz w:val="24"/>
                <w:szCs w:val="24"/>
              </w:rPr>
              <w:t>Ремонт двигателя, системы охлаждения, системы смазки.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br/>
              <w:t>Разборка, обезжиривание, контроль и сортировка деталей. Сборка и регулировка.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-Ремонт деталей цилиндропоршневой и кривошипно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-шатунной групп. Дефектовка деталей, ремонтные размеры. Сборка шатунно-поршневой группы.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-Ремонт головки цилиндров и деталей клапанного механизма. Заделка трещин. 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lastRenderedPageBreak/>
              <w:t>Установка клапанных гнезд. Ручная притирка клапанов двигателя.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-Ремонт радиатора. Работа на стенде по испытанию радиатора. Ремонт водяного насоса, вентилятора, Проверка термостата и паровоздушных клапанов.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-Проверка работоспособности топливной аппаратуры без снятия ее с двигателя. 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Ремонт карбюраторов, топливных баков, трубопроводов и воздухоочистителей.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-Проверка и регулировка форсунок. Снятие и установка форсунок и топливного насоса. Ремонт узлов</w:t>
            </w:r>
            <w:r w:rsidRPr="008816D1">
              <w:rPr>
                <w:sz w:val="24"/>
                <w:szCs w:val="24"/>
              </w:rPr>
              <w:t xml:space="preserve"> </w:t>
            </w:r>
            <w:r w:rsidRPr="00B656E7">
              <w:rPr>
                <w:sz w:val="24"/>
                <w:szCs w:val="24"/>
              </w:rPr>
              <w:t>дизельной топливной аппаратуры.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-Ремонт масляных радиаторов, масляных насосов и их испытание на стендах. Ремонт масляных реактивных центрифуг, деталей фильтров.</w:t>
            </w:r>
          </w:p>
          <w:p w:rsidR="005E26E6" w:rsidRPr="008816D1" w:rsidRDefault="005E26E6" w:rsidP="0093459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500" w:rsidRDefault="00DA423F" w:rsidP="00750356">
            <w:r>
              <w:lastRenderedPageBreak/>
              <w:t>18</w:t>
            </w:r>
          </w:p>
        </w:tc>
      </w:tr>
      <w:tr w:rsidR="00377500" w:rsidRPr="00C33303" w:rsidTr="001E5266">
        <w:trPr>
          <w:trHeight w:val="988"/>
        </w:trPr>
        <w:tc>
          <w:tcPr>
            <w:tcW w:w="992" w:type="dxa"/>
            <w:vMerge/>
          </w:tcPr>
          <w:p w:rsidR="00377500" w:rsidRPr="00C33303" w:rsidRDefault="00377500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6D1" w:rsidRPr="00B656E7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B656E7">
              <w:rPr>
                <w:b/>
                <w:sz w:val="24"/>
                <w:szCs w:val="24"/>
              </w:rPr>
              <w:t>Ремонт механизмов и узлов трансмиссии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B656E7">
              <w:rPr>
                <w:b/>
                <w:sz w:val="24"/>
                <w:szCs w:val="24"/>
              </w:rPr>
              <w:t>(Организация участка ремонта агрегатов</w:t>
            </w:r>
            <w:r w:rsidRPr="008816D1">
              <w:rPr>
                <w:b/>
                <w:sz w:val="24"/>
                <w:szCs w:val="24"/>
              </w:rPr>
              <w:t>)</w:t>
            </w:r>
            <w:r w:rsidRPr="00B656E7">
              <w:rPr>
                <w:b/>
                <w:sz w:val="24"/>
                <w:szCs w:val="24"/>
              </w:rPr>
              <w:t>:</w:t>
            </w:r>
          </w:p>
          <w:p w:rsidR="00377500" w:rsidRPr="008816D1" w:rsidRDefault="00377500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656E7" w:rsidRPr="00B656E7" w:rsidRDefault="00DA423F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 механизма сцепления  и его привода</w:t>
            </w:r>
            <w:r w:rsidR="00B656E7" w:rsidRPr="00B656E7">
              <w:rPr>
                <w:sz w:val="24"/>
                <w:szCs w:val="24"/>
              </w:rPr>
              <w:t>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-Ремонт коробок передач. 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-Ремонт раздаточных коробок, ведущих мостов. </w:t>
            </w:r>
          </w:p>
          <w:p w:rsidR="00DA423F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-Регулировка подшипников вала ведущей шестерни. </w:t>
            </w:r>
          </w:p>
          <w:p w:rsidR="00B656E7" w:rsidRPr="00B656E7" w:rsidRDefault="00DA423F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B656E7" w:rsidRPr="00B656E7">
              <w:rPr>
                <w:sz w:val="24"/>
                <w:szCs w:val="24"/>
              </w:rPr>
              <w:t>Замена крестовин карданной передачи.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-Замена полуосей, сальников, шкворней, поворотных цапф </w:t>
            </w:r>
          </w:p>
          <w:p w:rsidR="00B656E7" w:rsidRPr="008816D1" w:rsidRDefault="00B656E7" w:rsidP="0093459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500" w:rsidRDefault="00DA423F" w:rsidP="00750356">
            <w:r>
              <w:t>18</w:t>
            </w:r>
          </w:p>
        </w:tc>
      </w:tr>
      <w:tr w:rsidR="00B53C11" w:rsidRPr="00C33303" w:rsidTr="001E5266">
        <w:trPr>
          <w:trHeight w:val="152"/>
        </w:trPr>
        <w:tc>
          <w:tcPr>
            <w:tcW w:w="992" w:type="dxa"/>
          </w:tcPr>
          <w:p w:rsidR="00B53C11" w:rsidRPr="00C33303" w:rsidRDefault="00B53C11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656E7" w:rsidRPr="00B656E7" w:rsidRDefault="00B656E7" w:rsidP="00B656E7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B656E7">
              <w:rPr>
                <w:b/>
                <w:sz w:val="24"/>
                <w:szCs w:val="24"/>
              </w:rPr>
              <w:t>Ремонт механизмов управления:</w:t>
            </w:r>
          </w:p>
          <w:p w:rsidR="00B53C11" w:rsidRPr="008816D1" w:rsidRDefault="00B53C11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Ремонт сборочных единиц рулевого управления и его регулировка.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 xml:space="preserve">-Ремонт тормозной системы с пневматическим приводом. 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-Ремонт тормозной системы с гидравлическим приводом.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-Ремонт тормозных механизмов</w:t>
            </w:r>
            <w:r w:rsidRPr="008816D1">
              <w:rPr>
                <w:sz w:val="24"/>
                <w:szCs w:val="24"/>
              </w:rPr>
              <w:t xml:space="preserve"> </w:t>
            </w:r>
            <w:r w:rsidRPr="00B656E7">
              <w:rPr>
                <w:sz w:val="24"/>
                <w:szCs w:val="24"/>
              </w:rPr>
              <w:t xml:space="preserve">(замена тормозных колодок). </w:t>
            </w:r>
          </w:p>
          <w:p w:rsidR="00B656E7" w:rsidRPr="00B656E7" w:rsidRDefault="00B656E7" w:rsidP="00B656E7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B656E7">
              <w:rPr>
                <w:sz w:val="24"/>
                <w:szCs w:val="24"/>
              </w:rPr>
              <w:t>-Сборка и регулировка колесных тормозных механизмов.</w:t>
            </w:r>
          </w:p>
          <w:p w:rsidR="00B656E7" w:rsidRPr="008816D1" w:rsidRDefault="00B656E7" w:rsidP="007503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C11" w:rsidRDefault="003F1F1A" w:rsidP="00750356">
            <w:r>
              <w:t>18</w:t>
            </w:r>
          </w:p>
        </w:tc>
      </w:tr>
      <w:tr w:rsidR="00377500" w:rsidRPr="00C33303" w:rsidTr="001E5266">
        <w:trPr>
          <w:trHeight w:val="152"/>
        </w:trPr>
        <w:tc>
          <w:tcPr>
            <w:tcW w:w="992" w:type="dxa"/>
          </w:tcPr>
          <w:p w:rsidR="00377500" w:rsidRPr="00C33303" w:rsidRDefault="00377500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7500" w:rsidRPr="008816D1" w:rsidRDefault="008816D1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  <w:shd w:val="clear" w:color="auto" w:fill="FFFFFF"/>
              </w:rPr>
              <w:t>Ремонт ходовой части:</w:t>
            </w:r>
          </w:p>
        </w:tc>
        <w:tc>
          <w:tcPr>
            <w:tcW w:w="6379" w:type="dxa"/>
          </w:tcPr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Ремонт рамы, рессор, амортизаторов. Сборка и регулировка.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-Ремонт балансирной и независимой подвески. Сборка и регулировка.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-Прием шин в ремонт. Ремонт камер. Местный ремонт покрышек. Практическая работа на вулканизационных аппаратах с электрическим и паровы</w:t>
            </w:r>
            <w:r w:rsidR="00DA423F">
              <w:rPr>
                <w:sz w:val="24"/>
                <w:szCs w:val="24"/>
              </w:rPr>
              <w:t>м нагревателем. Балансировка колес.</w:t>
            </w:r>
          </w:p>
          <w:p w:rsidR="008816D1" w:rsidRPr="008816D1" w:rsidRDefault="008816D1" w:rsidP="007503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500" w:rsidRDefault="003F1F1A" w:rsidP="00750356">
            <w:r>
              <w:t>18</w:t>
            </w:r>
          </w:p>
        </w:tc>
      </w:tr>
      <w:tr w:rsidR="008816D1" w:rsidRPr="00C33303" w:rsidTr="001E5266">
        <w:trPr>
          <w:trHeight w:val="152"/>
        </w:trPr>
        <w:tc>
          <w:tcPr>
            <w:tcW w:w="992" w:type="dxa"/>
          </w:tcPr>
          <w:p w:rsidR="008816D1" w:rsidRPr="00C33303" w:rsidRDefault="008816D1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>Ремонт кузовов, кабин и дополнительного оборудования:</w:t>
            </w:r>
          </w:p>
          <w:p w:rsidR="008816D1" w:rsidRPr="008816D1" w:rsidRDefault="008816D1" w:rsidP="00C33303">
            <w:pPr>
              <w:jc w:val="lef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Ремонт сварных цельнометаллических кузовов, кабин и оперения.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-Восстановление неметаллических деталей кузовов и кабин автомобилей.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-Ремонт механизмов и оборудования кузовов и кабин. Практическая работа по замене лобовых стекол кабины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16D1" w:rsidRDefault="003F1F1A" w:rsidP="00750356">
            <w:r>
              <w:t>18</w:t>
            </w:r>
          </w:p>
        </w:tc>
      </w:tr>
      <w:tr w:rsidR="00377500" w:rsidRPr="00C33303" w:rsidTr="001E5266">
        <w:trPr>
          <w:trHeight w:val="152"/>
        </w:trPr>
        <w:tc>
          <w:tcPr>
            <w:tcW w:w="992" w:type="dxa"/>
          </w:tcPr>
          <w:p w:rsidR="00377500" w:rsidRPr="00C33303" w:rsidRDefault="00377500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 xml:space="preserve">Ремонт 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>электрооборудования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>(Организация участка по ремонту электрооборудования)</w:t>
            </w:r>
          </w:p>
          <w:p w:rsidR="00377500" w:rsidRPr="008816D1" w:rsidRDefault="00377500" w:rsidP="008816D1">
            <w:pPr>
              <w:shd w:val="clear" w:color="auto" w:fill="FFFFFF"/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lastRenderedPageBreak/>
              <w:t>Определение заряженности аккумуляторных батарей при помощи нагрузочной вилки  и денсиметра. -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Проверка и обслуживание генератора. Проверка регулятора напряжения.  Проверка и регулировка стартера.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 xml:space="preserve">-Диагностика системы зажигания. 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lastRenderedPageBreak/>
              <w:t xml:space="preserve">Ремонт прерывателя -  распределителя и установка зажигания на двигателе. 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Обслуживание свечей зажигания.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8816D1">
              <w:rPr>
                <w:sz w:val="24"/>
                <w:szCs w:val="24"/>
              </w:rPr>
              <w:t>-Замена приборов электрооборудования. Сращивание и пайка проводов. Сборка и регулировка</w:t>
            </w:r>
          </w:p>
          <w:p w:rsidR="00377500" w:rsidRPr="008816D1" w:rsidRDefault="00377500" w:rsidP="007503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500" w:rsidRDefault="003F1F1A" w:rsidP="00750356">
            <w:r>
              <w:lastRenderedPageBreak/>
              <w:t>18</w:t>
            </w:r>
          </w:p>
        </w:tc>
      </w:tr>
      <w:tr w:rsidR="00377500" w:rsidRPr="00C33303" w:rsidTr="001E5266">
        <w:trPr>
          <w:trHeight w:val="152"/>
        </w:trPr>
        <w:tc>
          <w:tcPr>
            <w:tcW w:w="992" w:type="dxa"/>
          </w:tcPr>
          <w:p w:rsidR="00377500" w:rsidRPr="00C33303" w:rsidRDefault="00377500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>Диагностирование с помощью контрольно-</w:t>
            </w:r>
          </w:p>
          <w:p w:rsidR="00D13FA7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>диагностических средств</w:t>
            </w:r>
          </w:p>
          <w:p w:rsidR="008816D1" w:rsidRPr="008816D1" w:rsidRDefault="008816D1" w:rsidP="008816D1">
            <w:pPr>
              <w:shd w:val="clear" w:color="auto" w:fill="FFFFFF"/>
              <w:jc w:val="left"/>
              <w:rPr>
                <w:b/>
                <w:sz w:val="24"/>
                <w:szCs w:val="24"/>
              </w:rPr>
            </w:pPr>
            <w:r w:rsidRPr="008816D1">
              <w:rPr>
                <w:b/>
                <w:sz w:val="24"/>
                <w:szCs w:val="24"/>
              </w:rPr>
              <w:t xml:space="preserve"> (Организация поста </w:t>
            </w:r>
            <w:r w:rsidR="00DA423F">
              <w:rPr>
                <w:b/>
                <w:sz w:val="24"/>
                <w:szCs w:val="24"/>
              </w:rPr>
              <w:t>ин</w:t>
            </w:r>
            <w:r w:rsidRPr="008816D1">
              <w:rPr>
                <w:b/>
                <w:sz w:val="24"/>
                <w:szCs w:val="24"/>
              </w:rPr>
              <w:t>струментального контроля</w:t>
            </w:r>
            <w:r w:rsidR="00DA423F">
              <w:rPr>
                <w:b/>
                <w:sz w:val="24"/>
                <w:szCs w:val="24"/>
              </w:rPr>
              <w:t>)</w:t>
            </w:r>
          </w:p>
          <w:p w:rsidR="00377500" w:rsidRPr="008816D1" w:rsidRDefault="00377500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A423F" w:rsidRPr="00DA423F" w:rsidRDefault="00DA423F" w:rsidP="00DA423F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DA423F">
              <w:rPr>
                <w:sz w:val="24"/>
                <w:szCs w:val="24"/>
              </w:rPr>
              <w:t>Диагностирование с помощью контрольно-</w:t>
            </w:r>
          </w:p>
          <w:p w:rsidR="00377500" w:rsidRPr="008816D1" w:rsidRDefault="00DA423F" w:rsidP="00DA423F">
            <w:pPr>
              <w:jc w:val="both"/>
              <w:rPr>
                <w:rFonts w:eastAsia="Calibri"/>
                <w:sz w:val="24"/>
                <w:szCs w:val="24"/>
              </w:rPr>
            </w:pPr>
            <w:r w:rsidRPr="00DA423F">
              <w:rPr>
                <w:sz w:val="24"/>
                <w:szCs w:val="24"/>
              </w:rPr>
              <w:t>диагностических средств</w:t>
            </w:r>
            <w:r w:rsidR="00D13FA7">
              <w:rPr>
                <w:sz w:val="24"/>
                <w:szCs w:val="24"/>
              </w:rPr>
              <w:t xml:space="preserve"> неисправностей ТС.</w:t>
            </w:r>
          </w:p>
        </w:tc>
        <w:tc>
          <w:tcPr>
            <w:tcW w:w="1276" w:type="dxa"/>
          </w:tcPr>
          <w:p w:rsidR="00377500" w:rsidRDefault="003F1F1A" w:rsidP="00750356">
            <w:r>
              <w:t>18</w:t>
            </w:r>
          </w:p>
        </w:tc>
      </w:tr>
      <w:tr w:rsidR="00377500" w:rsidRPr="00C33303" w:rsidTr="001E5266">
        <w:trPr>
          <w:trHeight w:val="152"/>
        </w:trPr>
        <w:tc>
          <w:tcPr>
            <w:tcW w:w="992" w:type="dxa"/>
          </w:tcPr>
          <w:p w:rsidR="00377500" w:rsidRPr="00C33303" w:rsidRDefault="00377500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77500" w:rsidRPr="005E26E6" w:rsidRDefault="003F1F1A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Подготовка отчета </w:t>
            </w:r>
          </w:p>
        </w:tc>
        <w:tc>
          <w:tcPr>
            <w:tcW w:w="6379" w:type="dxa"/>
          </w:tcPr>
          <w:p w:rsidR="00377500" w:rsidRPr="005E26E6" w:rsidRDefault="00377500" w:rsidP="0075035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7500" w:rsidRDefault="003F1F1A" w:rsidP="00750356">
            <w:r>
              <w:t>36</w:t>
            </w: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5E26E6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5E26E6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33303" w:rsidRPr="00C33303" w:rsidRDefault="003F1F1A" w:rsidP="00C333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252</w:t>
            </w:r>
          </w:p>
        </w:tc>
      </w:tr>
    </w:tbl>
    <w:p w:rsidR="00C33303" w:rsidRDefault="00C33303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8816D1" w:rsidRDefault="008816D1" w:rsidP="00650623"/>
    <w:p w:rsidR="00750356" w:rsidRDefault="00750356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A423F" w:rsidRDefault="00DA423F" w:rsidP="00650623"/>
    <w:p w:rsidR="00D13FA7" w:rsidRDefault="00D13FA7" w:rsidP="00650623"/>
    <w:p w:rsidR="00DA423F" w:rsidRDefault="00DA423F" w:rsidP="00650623"/>
    <w:p w:rsidR="00DA423F" w:rsidRDefault="00DA423F" w:rsidP="00650623"/>
    <w:p w:rsidR="008816D1" w:rsidRDefault="008816D1" w:rsidP="00650623"/>
    <w:p w:rsidR="00475950" w:rsidRDefault="00475950" w:rsidP="00650623"/>
    <w:p w:rsidR="00475950" w:rsidRDefault="00475950" w:rsidP="00650623"/>
    <w:p w:rsidR="003F1F1A" w:rsidRDefault="003F1F1A" w:rsidP="00650623"/>
    <w:p w:rsidR="003F1F1A" w:rsidRDefault="003F1F1A" w:rsidP="00650623"/>
    <w:p w:rsidR="008816D1" w:rsidRDefault="008816D1" w:rsidP="00650623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944"/>
        <w:gridCol w:w="1134"/>
        <w:gridCol w:w="1994"/>
      </w:tblGrid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>
            <w:pPr>
              <w:ind w:left="-14"/>
            </w:pPr>
          </w:p>
          <w:p w:rsidR="00C33303" w:rsidRDefault="00C33303" w:rsidP="00566E0A">
            <w:r>
              <w:t>Число, месяц</w:t>
            </w:r>
          </w:p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t>Наименование формируемых компетенций и выполняемых работ.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t>Оценка</w:t>
            </w:r>
          </w:p>
        </w:tc>
        <w:tc>
          <w:tcPr>
            <w:tcW w:w="1994" w:type="dxa"/>
            <w:shd w:val="clear" w:color="auto" w:fill="auto"/>
          </w:tcPr>
          <w:p w:rsidR="00C33303" w:rsidRDefault="00C33303" w:rsidP="00566E0A">
            <w:r>
              <w:t>Подпись руководителя практики от предприятия.</w:t>
            </w:r>
          </w:p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>
            <w:r>
              <w:t>1.</w:t>
            </w:r>
          </w:p>
        </w:tc>
        <w:tc>
          <w:tcPr>
            <w:tcW w:w="5944" w:type="dxa"/>
            <w:shd w:val="clear" w:color="auto" w:fill="auto"/>
          </w:tcPr>
          <w:p w:rsidR="00C33303" w:rsidRDefault="00C33303" w:rsidP="00566E0A"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>
            <w:r>
              <w:t>3.</w:t>
            </w:r>
          </w:p>
        </w:tc>
        <w:tc>
          <w:tcPr>
            <w:tcW w:w="1994" w:type="dxa"/>
            <w:shd w:val="clear" w:color="auto" w:fill="auto"/>
          </w:tcPr>
          <w:p w:rsidR="00C33303" w:rsidRDefault="00C33303" w:rsidP="00566E0A">
            <w:r>
              <w:t>4.</w:t>
            </w:r>
          </w:p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Pr="001C03C6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Pr="001C03C6" w:rsidRDefault="00C33303" w:rsidP="00566E0A"/>
        </w:tc>
        <w:tc>
          <w:tcPr>
            <w:tcW w:w="1994" w:type="dxa"/>
            <w:shd w:val="clear" w:color="auto" w:fill="auto"/>
          </w:tcPr>
          <w:p w:rsidR="00C33303" w:rsidRPr="001C03C6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  <w:tr w:rsidR="00C33303" w:rsidTr="008816D1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994" w:type="dxa"/>
            <w:shd w:val="clear" w:color="auto" w:fill="auto"/>
          </w:tcPr>
          <w:p w:rsidR="00C33303" w:rsidRDefault="00C33303" w:rsidP="00566E0A"/>
        </w:tc>
      </w:tr>
    </w:tbl>
    <w:p w:rsidR="00750356" w:rsidRDefault="00750356" w:rsidP="00750356">
      <w:pPr>
        <w:shd w:val="clear" w:color="auto" w:fill="FFFFFF"/>
        <w:jc w:val="left"/>
        <w:rPr>
          <w:rFonts w:ascii="Arial" w:hAnsi="Arial" w:cs="Arial"/>
          <w:sz w:val="21"/>
          <w:szCs w:val="21"/>
        </w:rPr>
      </w:pPr>
    </w:p>
    <w:p w:rsidR="00750356" w:rsidRPr="00750356" w:rsidRDefault="00750356" w:rsidP="00750356">
      <w:pPr>
        <w:shd w:val="clear" w:color="auto" w:fill="FFFFFF"/>
        <w:jc w:val="both"/>
      </w:pPr>
      <w:r w:rsidRPr="00750356">
        <w:lastRenderedPageBreak/>
        <w:t>В процессе работы на предприятии собрать сведения и провести анализ работы  предприятия автомобильного транспорта в виде письменного отчѐта следующего содержания:</w:t>
      </w:r>
    </w:p>
    <w:p w:rsidR="00C33303" w:rsidRPr="00750356" w:rsidRDefault="00C33303" w:rsidP="00750356">
      <w:pPr>
        <w:jc w:val="both"/>
      </w:pPr>
    </w:p>
    <w:p w:rsidR="00750356" w:rsidRPr="001E0016" w:rsidRDefault="00750356" w:rsidP="00650623">
      <w:pPr>
        <w:sectPr w:rsidR="00750356" w:rsidRPr="001E0016" w:rsidSect="001E5266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W w:w="105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556"/>
        <w:gridCol w:w="1277"/>
        <w:gridCol w:w="837"/>
        <w:gridCol w:w="558"/>
        <w:gridCol w:w="3888"/>
        <w:gridCol w:w="279"/>
        <w:gridCol w:w="280"/>
        <w:gridCol w:w="280"/>
        <w:gridCol w:w="948"/>
        <w:gridCol w:w="1225"/>
      </w:tblGrid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val="13744"/>
        </w:trPr>
        <w:tc>
          <w:tcPr>
            <w:tcW w:w="10514" w:type="dxa"/>
            <w:gridSpan w:val="11"/>
          </w:tcPr>
          <w:p w:rsidR="009F6BCC" w:rsidRDefault="009F6BCC" w:rsidP="00891783">
            <w:r>
              <w:lastRenderedPageBreak/>
              <w:br w:type="page"/>
            </w:r>
          </w:p>
          <w:p w:rsidR="009F6BCC" w:rsidRDefault="009F6BCC" w:rsidP="00891783"/>
          <w:p w:rsidR="009F6BCC" w:rsidRDefault="00285891" w:rsidP="00891783">
            <w:r>
              <w:t>Содержание</w:t>
            </w:r>
            <w:r w:rsidR="009C799B">
              <w:t xml:space="preserve">  отчета</w:t>
            </w:r>
            <w:r w:rsidR="009F6BCC">
              <w:t>.</w:t>
            </w:r>
          </w:p>
          <w:p w:rsidR="00CB063B" w:rsidRDefault="00CB063B" w:rsidP="00891783"/>
          <w:p w:rsidR="00CB063B" w:rsidRDefault="00CB063B" w:rsidP="00891783"/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50356" w:rsidRPr="00750356">
              <w:rPr>
                <w:b/>
              </w:rPr>
              <w:t>.1. Характеристика предприятия автомобильного транспорта: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.1.1. Полное наименование, его тип, ведомственная принадлежность                 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.1.2. Состав автопредприятия (структурная схема всех подразделений и служб  – основных и вспомогательных), его месторасположение, адрес)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50356" w:rsidRPr="00750356">
              <w:rPr>
                <w:b/>
              </w:rPr>
              <w:t>.2. Производственно-технологическая база предприятия автомобильного транспорта: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.2.1. Организация производства ТО  и ТР (структурная схема технической службы с указанием функции каждого подразделения, описание  организации производственных процессов ЕО, СО, ТО-1, ТО-2, ТР, Д-1, Д-2.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.2.2. Краткий анализ работы технической службы предприятия с указанием основных недостатков в организации и технологии.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.2.3.  Основные  мероприятия,  намечаемые руководством  по  расширению  перечня    услуг, улучшению  организации и технологии ТО и ТР на ближайшую перспективу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50356" w:rsidRPr="00750356">
              <w:rPr>
                <w:b/>
              </w:rPr>
              <w:t>.3. Характеристика подразделения, на котором проходит практика: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.3.1.Назначение участка (зоны, цеха, службы) перечень выполняемых работ.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.3.2. Режим труда и отдыха работников подразделения в течение года.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.3.3. Сведения о работниках подразделения (специальность, разряд, возраст,</w:t>
            </w:r>
          </w:p>
          <w:p w:rsidR="00750356" w:rsidRPr="00750356" w:rsidRDefault="00750356" w:rsidP="00DA423F">
            <w:pPr>
              <w:shd w:val="clear" w:color="auto" w:fill="FFFFFF"/>
              <w:spacing w:line="360" w:lineRule="auto"/>
              <w:jc w:val="both"/>
            </w:pPr>
            <w:r w:rsidRPr="00750356">
              <w:t>образование, стаж, зарплата и другие).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.3.4. Ориентировочный объѐм работы, выполняемый участком за месяц.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 xml:space="preserve">.3.5. Система (порядок) оплаты труда в подразделении. 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both"/>
            </w:pPr>
            <w:r>
              <w:t>1</w:t>
            </w:r>
            <w:r w:rsidR="00750356" w:rsidRPr="00750356">
              <w:t>.3.6. Система учѐта работы и контроль  качества работы.</w:t>
            </w:r>
          </w:p>
          <w:p w:rsidR="00750356" w:rsidRPr="00750356" w:rsidRDefault="00DA423F" w:rsidP="00DA423F">
            <w:pPr>
              <w:shd w:val="clear" w:color="auto" w:fill="FFFFFF"/>
              <w:spacing w:line="360" w:lineRule="auto"/>
              <w:jc w:val="left"/>
            </w:pPr>
            <w:r>
              <w:t>1</w:t>
            </w:r>
            <w:r w:rsidR="00750356" w:rsidRPr="00750356">
              <w:t>.3.7.</w:t>
            </w:r>
            <w:r w:rsidR="00750356" w:rsidRPr="0075035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50356" w:rsidRPr="00750356">
              <w:t>Описание технологии выполнения одной из операций по ТО и ТР, выполняемой в подразделении (в виде технологической или постовой карты).</w:t>
            </w:r>
          </w:p>
          <w:p w:rsidR="009F6BCC" w:rsidRPr="0098166E" w:rsidRDefault="009F6BCC" w:rsidP="00DA423F">
            <w:pPr>
              <w:spacing w:line="360" w:lineRule="auto"/>
            </w:pPr>
          </w:p>
          <w:p w:rsidR="009F6BCC" w:rsidRDefault="009F6BCC" w:rsidP="00CB063B">
            <w:pPr>
              <w:spacing w:line="360" w:lineRule="auto"/>
              <w:jc w:val="left"/>
            </w:pPr>
          </w:p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6900" w:type="dxa"/>
            <w:gridSpan w:val="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6BCC" w:rsidRPr="008A46C2" w:rsidRDefault="009F6BCC" w:rsidP="00891783">
            <w:pPr>
              <w:pStyle w:val="1"/>
            </w:pPr>
          </w:p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6900" w:type="dxa"/>
            <w:gridSpan w:val="6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900" w:type="dxa"/>
            <w:gridSpan w:val="6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Разраб.</w:t>
            </w:r>
          </w:p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A21AD" w:rsidRDefault="009F6BCC" w:rsidP="004A6A09">
            <w:pPr>
              <w:pStyle w:val="2"/>
              <w:rPr>
                <w:b w:val="0"/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noWrap/>
            <w:tcMar>
              <w:left w:w="57" w:type="dxa"/>
            </w:tcMar>
            <w:vAlign w:val="center"/>
          </w:tcPr>
          <w:p w:rsidR="009F6BCC" w:rsidRPr="006A21AD" w:rsidRDefault="009F6BCC" w:rsidP="00891783">
            <w:pPr>
              <w:rPr>
                <w:b/>
                <w:sz w:val="24"/>
              </w:rPr>
            </w:pPr>
            <w:r w:rsidRPr="006A21AD">
              <w:rPr>
                <w:b/>
              </w:rPr>
              <w:br/>
            </w:r>
          </w:p>
        </w:tc>
        <w:tc>
          <w:tcPr>
            <w:tcW w:w="839" w:type="dxa"/>
            <w:gridSpan w:val="3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Лит.</w:t>
            </w:r>
          </w:p>
        </w:tc>
        <w:tc>
          <w:tcPr>
            <w:tcW w:w="94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25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Листов</w:t>
            </w:r>
          </w:p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Пров</w:t>
            </w:r>
            <w:r w:rsidRPr="006B3EF2">
              <w:rPr>
                <w:sz w:val="20"/>
                <w:szCs w:val="20"/>
              </w:rPr>
              <w:t>е</w:t>
            </w:r>
            <w:r w:rsidRPr="006B3EF2">
              <w:rPr>
                <w:sz w:val="20"/>
                <w:szCs w:val="20"/>
              </w:rPr>
              <w:t>рил</w:t>
            </w:r>
          </w:p>
        </w:tc>
        <w:tc>
          <w:tcPr>
            <w:tcW w:w="1277" w:type="dxa"/>
            <w:noWrap/>
            <w:tcMar>
              <w:left w:w="57" w:type="dxa"/>
              <w:right w:w="0" w:type="dxa"/>
            </w:tcMar>
            <w:vAlign w:val="center"/>
          </w:tcPr>
          <w:p w:rsidR="009F6BCC" w:rsidRPr="006A21AD" w:rsidRDefault="00285891" w:rsidP="00891783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57" w:type="dxa"/>
            </w:tcMar>
          </w:tcPr>
          <w:p w:rsidR="009F6BCC" w:rsidRDefault="009F6BCC" w:rsidP="00891783"/>
        </w:tc>
        <w:tc>
          <w:tcPr>
            <w:tcW w:w="279" w:type="dxa"/>
            <w:noWrap/>
            <w:tcMar>
              <w:left w:w="57" w:type="dxa"/>
            </w:tcMar>
            <w:tcFitText/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tcMar>
              <w:left w:w="57" w:type="dxa"/>
            </w:tcMar>
            <w:tcFitText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F0D65">
              <w:rPr>
                <w:sz w:val="20"/>
                <w:szCs w:val="20"/>
              </w:rPr>
              <w:t>У</w:t>
            </w:r>
          </w:p>
        </w:tc>
        <w:tc>
          <w:tcPr>
            <w:tcW w:w="280" w:type="dxa"/>
            <w:noWrap/>
            <w:tcMar>
              <w:left w:w="57" w:type="dxa"/>
            </w:tcMar>
            <w:tcFitText/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tcMar>
              <w:left w:w="57" w:type="dxa"/>
            </w:tcMar>
            <w:vAlign w:val="center"/>
          </w:tcPr>
          <w:p w:rsidR="009F6BCC" w:rsidRPr="006B3EF2" w:rsidRDefault="0087476B" w:rsidP="002C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449">
              <w:rPr>
                <w:sz w:val="20"/>
                <w:szCs w:val="20"/>
              </w:rPr>
              <w:t>9</w:t>
            </w:r>
          </w:p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Т.Контр.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6BCC" w:rsidRDefault="004A6A09" w:rsidP="009F6BCC">
            <w:pPr>
              <w:pStyle w:val="1"/>
            </w:pPr>
            <w:r>
              <w:t xml:space="preserve">Группа </w:t>
            </w:r>
          </w:p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Н.Контр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Утве</w:t>
            </w:r>
            <w:r w:rsidRPr="006B3EF2">
              <w:rPr>
                <w:sz w:val="20"/>
                <w:szCs w:val="20"/>
              </w:rPr>
              <w:t>р</w:t>
            </w:r>
            <w:r w:rsidRPr="006B3EF2">
              <w:rPr>
                <w:sz w:val="20"/>
                <w:szCs w:val="20"/>
              </w:rPr>
              <w:t>дил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</w:tbl>
    <w:p w:rsidR="008517BC" w:rsidRPr="008517BC" w:rsidRDefault="008517BC" w:rsidP="008517BC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6"/>
        <w:gridCol w:w="551"/>
        <w:gridCol w:w="1265"/>
        <w:gridCol w:w="826"/>
        <w:gridCol w:w="551"/>
        <w:gridCol w:w="6158"/>
        <w:gridCol w:w="726"/>
      </w:tblGrid>
      <w:tr w:rsidR="00310EA4" w:rsidTr="00310EA4">
        <w:tblPrEx>
          <w:tblCellMar>
            <w:top w:w="0" w:type="dxa"/>
            <w:bottom w:w="0" w:type="dxa"/>
          </w:tblCellMar>
        </w:tblPrEx>
        <w:trPr>
          <w:cantSplit/>
          <w:trHeight w:hRule="exact" w:val="14857"/>
        </w:trPr>
        <w:tc>
          <w:tcPr>
            <w:tcW w:w="10463" w:type="dxa"/>
            <w:gridSpan w:val="7"/>
          </w:tcPr>
          <w:p w:rsidR="00310EA4" w:rsidRDefault="00310EA4" w:rsidP="00310EA4"/>
          <w:p w:rsidR="00310EA4" w:rsidRDefault="00310EA4" w:rsidP="009E2A1F">
            <w:pPr>
              <w:spacing w:line="276" w:lineRule="auto"/>
              <w:jc w:val="left"/>
            </w:pPr>
            <w:r>
              <w:t xml:space="preserve">             </w:t>
            </w:r>
          </w:p>
          <w:p w:rsidR="00070C3F" w:rsidRPr="00310EA4" w:rsidRDefault="00310EA4" w:rsidP="001E5BAC">
            <w:pPr>
              <w:spacing w:line="276" w:lineRule="auto"/>
              <w:jc w:val="left"/>
            </w:pPr>
            <w:r>
              <w:t xml:space="preserve">                 </w:t>
            </w:r>
          </w:p>
        </w:tc>
      </w:tr>
      <w:tr w:rsidR="00310EA4" w:rsidTr="00310EA4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>
            <w:pPr>
              <w:pStyle w:val="1"/>
            </w:pPr>
            <w:r>
              <w:t>Лист</w:t>
            </w:r>
          </w:p>
        </w:tc>
      </w:tr>
      <w:tr w:rsidR="00310EA4" w:rsidTr="00310EA4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3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/>
            <w:vAlign w:val="center"/>
          </w:tcPr>
          <w:p w:rsidR="00310EA4" w:rsidRDefault="00310EA4" w:rsidP="00310EA4"/>
        </w:tc>
      </w:tr>
      <w:tr w:rsidR="00310EA4" w:rsidTr="00310EA4">
        <w:tblPrEx>
          <w:tblCellMar>
            <w:top w:w="0" w:type="dxa"/>
            <w:bottom w:w="0" w:type="dxa"/>
          </w:tblCellMar>
        </w:tblPrEx>
        <w:trPr>
          <w:cantSplit/>
          <w:trHeight w:hRule="exact" w:val="166"/>
        </w:trPr>
        <w:tc>
          <w:tcPr>
            <w:tcW w:w="3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 w:val="restart"/>
            <w:vAlign w:val="center"/>
          </w:tcPr>
          <w:p w:rsidR="00310EA4" w:rsidRPr="00F76F12" w:rsidRDefault="00310EA4" w:rsidP="00310EA4">
            <w:r>
              <w:t>3</w:t>
            </w:r>
          </w:p>
        </w:tc>
      </w:tr>
      <w:tr w:rsidR="00310EA4" w:rsidTr="00310EA4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/>
            <w:vAlign w:val="center"/>
          </w:tcPr>
          <w:p w:rsidR="00310EA4" w:rsidRDefault="00310EA4" w:rsidP="00310EA4"/>
        </w:tc>
      </w:tr>
    </w:tbl>
    <w:p w:rsidR="00B41930" w:rsidRDefault="00B41930" w:rsidP="00EC12F1">
      <w:pPr>
        <w:jc w:val="both"/>
      </w:pPr>
    </w:p>
    <w:tbl>
      <w:tblPr>
        <w:tblpPr w:leftFromText="180" w:rightFromText="180" w:vertAnchor="text" w:horzAnchor="margin" w:tblpY="-86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650623" w:rsidTr="00650623">
        <w:tblPrEx>
          <w:tblCellMar>
            <w:top w:w="0" w:type="dxa"/>
            <w:bottom w:w="0" w:type="dxa"/>
          </w:tblCellMar>
        </w:tblPrEx>
        <w:trPr>
          <w:cantSplit/>
          <w:trHeight w:hRule="exact" w:val="15351"/>
        </w:trPr>
        <w:tc>
          <w:tcPr>
            <w:tcW w:w="10537" w:type="dxa"/>
            <w:gridSpan w:val="7"/>
          </w:tcPr>
          <w:p w:rsidR="00650623" w:rsidRDefault="00650623" w:rsidP="00650623"/>
          <w:p w:rsidR="00650623" w:rsidRPr="00650623" w:rsidRDefault="00650623" w:rsidP="00650623">
            <w:pPr>
              <w:jc w:val="both"/>
            </w:pPr>
          </w:p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Default="00650623" w:rsidP="00650623"/>
          <w:p w:rsidR="00650623" w:rsidRPr="00650623" w:rsidRDefault="00650623" w:rsidP="00650623">
            <w:pPr>
              <w:tabs>
                <w:tab w:val="left" w:pos="536"/>
                <w:tab w:val="center" w:pos="5160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50623" w:rsidTr="006506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>
            <w:pPr>
              <w:pStyle w:val="1"/>
            </w:pPr>
            <w:r>
              <w:t>Лист</w:t>
            </w:r>
          </w:p>
        </w:tc>
      </w:tr>
      <w:tr w:rsidR="00650623" w:rsidTr="00650623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/>
            <w:vAlign w:val="center"/>
          </w:tcPr>
          <w:p w:rsidR="00650623" w:rsidRDefault="00650623" w:rsidP="00650623"/>
        </w:tc>
      </w:tr>
      <w:tr w:rsidR="00650623" w:rsidTr="00650623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 w:val="restart"/>
            <w:vAlign w:val="center"/>
          </w:tcPr>
          <w:p w:rsidR="00650623" w:rsidRDefault="00310EA4" w:rsidP="00650623">
            <w:r>
              <w:t>4</w:t>
            </w:r>
          </w:p>
        </w:tc>
      </w:tr>
      <w:tr w:rsidR="00650623" w:rsidTr="0065062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/>
            <w:vAlign w:val="center"/>
          </w:tcPr>
          <w:p w:rsidR="00650623" w:rsidRDefault="00650623" w:rsidP="00650623"/>
        </w:tc>
      </w:tr>
    </w:tbl>
    <w:p w:rsidR="00610A79" w:rsidRDefault="00610A79" w:rsidP="00650623">
      <w:pPr>
        <w:jc w:val="both"/>
      </w:pPr>
    </w:p>
    <w:tbl>
      <w:tblPr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5351"/>
        </w:trPr>
        <w:tc>
          <w:tcPr>
            <w:tcW w:w="10537" w:type="dxa"/>
            <w:gridSpan w:val="7"/>
          </w:tcPr>
          <w:p w:rsidR="006A21AD" w:rsidRDefault="006A21AD" w:rsidP="00152808">
            <w:pPr>
              <w:pStyle w:val="ac"/>
              <w:rPr>
                <w:sz w:val="28"/>
                <w:szCs w:val="28"/>
              </w:rPr>
            </w:pPr>
          </w:p>
          <w:p w:rsidR="00DC5B62" w:rsidRDefault="00EA4394" w:rsidP="00152808">
            <w:pPr>
              <w:pStyle w:val="ac"/>
            </w:pPr>
            <w:r>
              <w:t xml:space="preserve">                 </w:t>
            </w:r>
          </w:p>
          <w:p w:rsidR="00B46117" w:rsidRDefault="00EA4394" w:rsidP="00152808">
            <w:pPr>
              <w:pStyle w:val="ac"/>
            </w:pPr>
            <w:r>
              <w:t xml:space="preserve">                                         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 w:val="restart"/>
            <w:vAlign w:val="center"/>
          </w:tcPr>
          <w:p w:rsidR="00B46117" w:rsidRDefault="00310EA4" w:rsidP="00152808">
            <w:r>
              <w:t>5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2"/>
        <w:gridCol w:w="837"/>
        <w:gridCol w:w="558"/>
        <w:gridCol w:w="6240"/>
        <w:gridCol w:w="689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4966"/>
        </w:trPr>
        <w:tc>
          <w:tcPr>
            <w:tcW w:w="10555" w:type="dxa"/>
            <w:gridSpan w:val="7"/>
          </w:tcPr>
          <w:p w:rsidR="00B46117" w:rsidRDefault="00B46117" w:rsidP="00152808"/>
          <w:p w:rsidR="00B46117" w:rsidRDefault="00B46117" w:rsidP="00152808"/>
          <w:p w:rsidR="00DC5B62" w:rsidRPr="00DC5B62" w:rsidRDefault="00DC5B62" w:rsidP="00152808"/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6B3EF2">
            <w:pPr>
              <w:pStyle w:val="1"/>
            </w:pPr>
          </w:p>
        </w:tc>
        <w:tc>
          <w:tcPr>
            <w:tcW w:w="6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68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 w:val="restart"/>
            <w:vAlign w:val="center"/>
          </w:tcPr>
          <w:p w:rsidR="00B46117" w:rsidRPr="008A46C2" w:rsidRDefault="00310EA4" w:rsidP="00152808">
            <w:r>
              <w:t>6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60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5350"/>
        </w:trPr>
        <w:tc>
          <w:tcPr>
            <w:tcW w:w="10523" w:type="dxa"/>
            <w:gridSpan w:val="7"/>
          </w:tcPr>
          <w:p w:rsidR="00483750" w:rsidRPr="006B3EF2" w:rsidRDefault="00483750" w:rsidP="00152808"/>
          <w:p w:rsidR="007D30D9" w:rsidRPr="003E0A9D" w:rsidRDefault="007D30D9" w:rsidP="007D30D9"/>
          <w:p w:rsidR="007D30D9" w:rsidRPr="003E0A9D" w:rsidRDefault="007D30D9" w:rsidP="00F16D2C">
            <w:pPr>
              <w:jc w:val="both"/>
            </w:pPr>
          </w:p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B46117" w:rsidRPr="00483750" w:rsidRDefault="00B46117" w:rsidP="007D30D9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 w:val="restart"/>
            <w:vAlign w:val="center"/>
          </w:tcPr>
          <w:p w:rsidR="00B46117" w:rsidRPr="008A46C2" w:rsidRDefault="00310EA4" w:rsidP="00152808">
            <w:r>
              <w:t>7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4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0"/>
        <w:gridCol w:w="556"/>
        <w:gridCol w:w="1276"/>
        <w:gridCol w:w="834"/>
        <w:gridCol w:w="556"/>
        <w:gridCol w:w="6216"/>
        <w:gridCol w:w="658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4874"/>
        </w:trPr>
        <w:tc>
          <w:tcPr>
            <w:tcW w:w="10485" w:type="dxa"/>
            <w:gridSpan w:val="7"/>
          </w:tcPr>
          <w:p w:rsidR="00683557" w:rsidRDefault="00483750" w:rsidP="00683557">
            <w:pPr>
              <w:jc w:val="both"/>
            </w:pPr>
            <w:r w:rsidRPr="00EA4394">
              <w:t>.</w:t>
            </w:r>
          </w:p>
          <w:p w:rsidR="007D30D9" w:rsidRDefault="007D30D9" w:rsidP="001E5BAC">
            <w:pPr>
              <w:shd w:val="clear" w:color="auto" w:fill="FFFFFF"/>
              <w:spacing w:before="150" w:after="150" w:line="276" w:lineRule="auto"/>
              <w:jc w:val="both"/>
              <w:textAlignment w:val="baseline"/>
            </w:pP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9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3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39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 w:val="restart"/>
            <w:vAlign w:val="center"/>
          </w:tcPr>
          <w:p w:rsidR="00B46117" w:rsidRDefault="00310EA4" w:rsidP="00152808">
            <w:r>
              <w:t>8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9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60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5351"/>
        </w:trPr>
        <w:tc>
          <w:tcPr>
            <w:tcW w:w="10523" w:type="dxa"/>
            <w:gridSpan w:val="7"/>
          </w:tcPr>
          <w:p w:rsidR="00B46117" w:rsidRDefault="00B46117" w:rsidP="00152808"/>
          <w:p w:rsidR="007D30D9" w:rsidRDefault="007D30D9" w:rsidP="007D30D9"/>
          <w:p w:rsidR="007D30D9" w:rsidRDefault="007D30D9" w:rsidP="007D30D9"/>
          <w:p w:rsidR="00B46117" w:rsidRDefault="00B46117" w:rsidP="00683557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 w:val="restart"/>
            <w:vAlign w:val="center"/>
          </w:tcPr>
          <w:p w:rsidR="00B46117" w:rsidRPr="00F5781E" w:rsidRDefault="00310EA4" w:rsidP="00152808">
            <w:r>
              <w:t>9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2"/>
        <w:gridCol w:w="559"/>
        <w:gridCol w:w="1283"/>
        <w:gridCol w:w="839"/>
        <w:gridCol w:w="559"/>
        <w:gridCol w:w="6250"/>
        <w:gridCol w:w="661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4857"/>
        </w:trPr>
        <w:tc>
          <w:tcPr>
            <w:tcW w:w="10543" w:type="dxa"/>
            <w:gridSpan w:val="7"/>
          </w:tcPr>
          <w:p w:rsidR="00E17D83" w:rsidRPr="003E0A9D" w:rsidRDefault="00E17D83" w:rsidP="00E17D83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3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66"/>
        </w:trPr>
        <w:tc>
          <w:tcPr>
            <w:tcW w:w="39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 w:val="restart"/>
            <w:vAlign w:val="center"/>
          </w:tcPr>
          <w:p w:rsidR="00B46117" w:rsidRPr="00F5781E" w:rsidRDefault="00310EA4" w:rsidP="004B16B2">
            <w:r>
              <w:t>10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3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</w:t>
            </w:r>
            <w:r w:rsidRPr="006B3EF2">
              <w:rPr>
                <w:sz w:val="20"/>
                <w:szCs w:val="20"/>
              </w:rPr>
              <w:t>у</w:t>
            </w:r>
            <w:r w:rsidRPr="006B3EF2">
              <w:rPr>
                <w:sz w:val="20"/>
                <w:szCs w:val="20"/>
              </w:rPr>
              <w:t>мента</w:t>
            </w:r>
          </w:p>
        </w:tc>
        <w:tc>
          <w:tcPr>
            <w:tcW w:w="83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По</w:t>
            </w: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</w:t>
            </w:r>
            <w:r w:rsidRPr="006B3EF2">
              <w:rPr>
                <w:sz w:val="20"/>
                <w:szCs w:val="20"/>
              </w:rPr>
              <w:t>а</w:t>
            </w:r>
            <w:r w:rsidRPr="006B3EF2">
              <w:rPr>
                <w:sz w:val="20"/>
                <w:szCs w:val="20"/>
              </w:rPr>
              <w:t>та</w:t>
            </w:r>
          </w:p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/>
            <w:vAlign w:val="center"/>
          </w:tcPr>
          <w:p w:rsidR="00B46117" w:rsidRDefault="00B46117" w:rsidP="00152808"/>
        </w:tc>
      </w:tr>
    </w:tbl>
    <w:p w:rsidR="00A972B9" w:rsidRDefault="00A972B9" w:rsidP="009F4C21">
      <w:pPr>
        <w:jc w:val="both"/>
        <w:sectPr w:rsidR="00A972B9" w:rsidSect="00F24126">
          <w:pgSz w:w="11906" w:h="16838"/>
          <w:pgMar w:top="284" w:right="284" w:bottom="0" w:left="1134" w:header="0" w:footer="0" w:gutter="0"/>
          <w:cols w:space="720"/>
        </w:sectPr>
      </w:pPr>
    </w:p>
    <w:tbl>
      <w:tblPr>
        <w:tblW w:w="10551" w:type="dxa"/>
        <w:tblInd w:w="-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88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5351"/>
        </w:trPr>
        <w:tc>
          <w:tcPr>
            <w:tcW w:w="10551" w:type="dxa"/>
            <w:gridSpan w:val="7"/>
          </w:tcPr>
          <w:p w:rsidR="00B46117" w:rsidRDefault="00577180" w:rsidP="00577180">
            <w:pPr>
              <w:tabs>
                <w:tab w:val="left" w:pos="6497"/>
              </w:tabs>
              <w:spacing w:line="276" w:lineRule="auto"/>
              <w:jc w:val="left"/>
            </w:pPr>
            <w:r>
              <w:lastRenderedPageBreak/>
              <w:tab/>
            </w:r>
          </w:p>
          <w:p w:rsidR="00B46117" w:rsidRPr="00231587" w:rsidRDefault="00B46117" w:rsidP="002A7A6A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 w:val="restart"/>
            <w:vAlign w:val="center"/>
          </w:tcPr>
          <w:p w:rsidR="00B46117" w:rsidRPr="00F76F12" w:rsidRDefault="00650623" w:rsidP="009F4C21">
            <w:r>
              <w:t>1</w:t>
            </w:r>
            <w:r w:rsidR="009F4C21">
              <w:t>1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№ док</w:t>
            </w:r>
            <w:r w:rsidRPr="00A34119">
              <w:rPr>
                <w:sz w:val="20"/>
                <w:szCs w:val="20"/>
              </w:rPr>
              <w:t>у</w:t>
            </w:r>
            <w:r w:rsidRPr="00A34119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По</w:t>
            </w:r>
            <w:r w:rsidRPr="00A34119">
              <w:rPr>
                <w:sz w:val="20"/>
                <w:szCs w:val="20"/>
              </w:rPr>
              <w:t>д</w:t>
            </w:r>
            <w:r w:rsidRPr="00A34119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Д</w:t>
            </w:r>
            <w:r w:rsidRPr="00A34119">
              <w:rPr>
                <w:sz w:val="20"/>
                <w:szCs w:val="20"/>
              </w:rPr>
              <w:t>а</w:t>
            </w:r>
            <w:r w:rsidRPr="00A34119">
              <w:rPr>
                <w:sz w:val="20"/>
                <w:szCs w:val="20"/>
              </w:rPr>
              <w:t>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/>
            <w:vAlign w:val="center"/>
          </w:tcPr>
          <w:p w:rsidR="00B46117" w:rsidRDefault="00B46117" w:rsidP="00152808"/>
        </w:tc>
      </w:tr>
    </w:tbl>
    <w:p w:rsidR="003E2498" w:rsidRPr="003E2498" w:rsidRDefault="003E2498" w:rsidP="003E2498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7"/>
        <w:gridCol w:w="543"/>
        <w:gridCol w:w="1247"/>
        <w:gridCol w:w="814"/>
        <w:gridCol w:w="543"/>
        <w:gridCol w:w="6070"/>
        <w:gridCol w:w="716"/>
      </w:tblGrid>
      <w:tr w:rsidR="002A7A6A" w:rsidRPr="00310EA4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14946"/>
        </w:trPr>
        <w:tc>
          <w:tcPr>
            <w:tcW w:w="10490" w:type="dxa"/>
            <w:gridSpan w:val="7"/>
          </w:tcPr>
          <w:p w:rsidR="002A7A6A" w:rsidRDefault="002A7A6A" w:rsidP="003E2498"/>
          <w:p w:rsidR="002A7A6A" w:rsidRPr="00310EA4" w:rsidRDefault="002A7A6A" w:rsidP="003E2498">
            <w:pPr>
              <w:spacing w:line="276" w:lineRule="auto"/>
              <w:jc w:val="left"/>
            </w:pPr>
          </w:p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557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</w:p>
        </w:tc>
        <w:tc>
          <w:tcPr>
            <w:tcW w:w="7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  <w:r>
              <w:t>Лист</w:t>
            </w:r>
          </w:p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5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/>
            <w:vAlign w:val="center"/>
          </w:tcPr>
          <w:p w:rsidR="002A7A6A" w:rsidRDefault="002A7A6A" w:rsidP="003E2498"/>
        </w:tc>
      </w:tr>
      <w:tr w:rsidR="002A7A6A" w:rsidRPr="00F76F12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167"/>
        </w:trPr>
        <w:tc>
          <w:tcPr>
            <w:tcW w:w="55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 w:val="restart"/>
            <w:vAlign w:val="center"/>
          </w:tcPr>
          <w:p w:rsidR="002A7A6A" w:rsidRPr="00F76F12" w:rsidRDefault="002C0449" w:rsidP="003E2498">
            <w:r>
              <w:t>12</w:t>
            </w:r>
          </w:p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557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47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/>
            <w:vAlign w:val="center"/>
          </w:tcPr>
          <w:p w:rsidR="002A7A6A" w:rsidRDefault="002A7A6A" w:rsidP="003E2498"/>
        </w:tc>
      </w:tr>
    </w:tbl>
    <w:p w:rsidR="00610A79" w:rsidRDefault="00610A79" w:rsidP="00152808"/>
    <w:p w:rsidR="002A7A6A" w:rsidRDefault="002A7A6A" w:rsidP="00152808"/>
    <w:tbl>
      <w:tblPr>
        <w:tblpPr w:leftFromText="180" w:rightFromText="180" w:vertAnchor="text" w:horzAnchor="margin" w:tblpXSpec="center" w:tblpY="1"/>
        <w:tblOverlap w:val="never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1"/>
        <w:gridCol w:w="544"/>
        <w:gridCol w:w="1249"/>
        <w:gridCol w:w="816"/>
        <w:gridCol w:w="544"/>
        <w:gridCol w:w="6081"/>
        <w:gridCol w:w="717"/>
      </w:tblGrid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15139"/>
        </w:trPr>
        <w:tc>
          <w:tcPr>
            <w:tcW w:w="10332" w:type="dxa"/>
            <w:gridSpan w:val="7"/>
          </w:tcPr>
          <w:p w:rsidR="002A7A6A" w:rsidRDefault="002A7A6A" w:rsidP="003E2498"/>
          <w:p w:rsidR="002A7A6A" w:rsidRPr="00310EA4" w:rsidRDefault="002A7A6A" w:rsidP="00CB063B">
            <w:pPr>
              <w:jc w:val="both"/>
            </w:pPr>
          </w:p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1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</w:p>
        </w:tc>
        <w:tc>
          <w:tcPr>
            <w:tcW w:w="7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  <w:r>
              <w:t>Лист</w:t>
            </w:r>
          </w:p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3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/>
            <w:vAlign w:val="center"/>
          </w:tcPr>
          <w:p w:rsidR="002A7A6A" w:rsidRDefault="002A7A6A" w:rsidP="003E2498"/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 w:val="restart"/>
            <w:vAlign w:val="center"/>
          </w:tcPr>
          <w:p w:rsidR="002A7A6A" w:rsidRPr="00F76F12" w:rsidRDefault="002C0449" w:rsidP="003E2498">
            <w:r>
              <w:t>13</w:t>
            </w:r>
          </w:p>
        </w:tc>
      </w:tr>
      <w:tr w:rsidR="002A7A6A" w:rsidTr="002A7A6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1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16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/>
            <w:vAlign w:val="center"/>
          </w:tcPr>
          <w:p w:rsidR="002A7A6A" w:rsidRDefault="002A7A6A" w:rsidP="003E2498"/>
        </w:tc>
      </w:tr>
    </w:tbl>
    <w:p w:rsidR="002A7A6A" w:rsidRDefault="002A7A6A" w:rsidP="002A7A6A">
      <w:pPr>
        <w:jc w:val="both"/>
      </w:pPr>
    </w:p>
    <w:p w:rsidR="002A7A6A" w:rsidRDefault="002A7A6A" w:rsidP="00152808"/>
    <w:tbl>
      <w:tblPr>
        <w:tblW w:w="10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2"/>
        <w:gridCol w:w="560"/>
        <w:gridCol w:w="1286"/>
        <w:gridCol w:w="840"/>
        <w:gridCol w:w="560"/>
        <w:gridCol w:w="6261"/>
        <w:gridCol w:w="677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4766"/>
        </w:trPr>
        <w:tc>
          <w:tcPr>
            <w:tcW w:w="10576" w:type="dxa"/>
            <w:gridSpan w:val="7"/>
          </w:tcPr>
          <w:p w:rsidR="00B46117" w:rsidRDefault="00B46117" w:rsidP="007D2977">
            <w:pPr>
              <w:spacing w:line="276" w:lineRule="auto"/>
              <w:jc w:val="both"/>
            </w:pP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4"/>
        </w:trPr>
        <w:tc>
          <w:tcPr>
            <w:tcW w:w="3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65"/>
        </w:trPr>
        <w:tc>
          <w:tcPr>
            <w:tcW w:w="39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 w:val="restart"/>
            <w:vAlign w:val="center"/>
          </w:tcPr>
          <w:p w:rsidR="00B46117" w:rsidRPr="00F76F12" w:rsidRDefault="00650623" w:rsidP="002C0449">
            <w:r>
              <w:t>1</w:t>
            </w:r>
            <w:r w:rsidR="002C0449">
              <w:t>4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Изм</w:t>
            </w:r>
          </w:p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Лист</w:t>
            </w:r>
          </w:p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№ док</w:t>
            </w:r>
            <w:r w:rsidRPr="00231587">
              <w:rPr>
                <w:sz w:val="20"/>
                <w:szCs w:val="20"/>
              </w:rPr>
              <w:t>у</w:t>
            </w:r>
            <w:r w:rsidRPr="00231587">
              <w:rPr>
                <w:sz w:val="20"/>
                <w:szCs w:val="20"/>
              </w:rPr>
              <w:t>мента</w:t>
            </w:r>
          </w:p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По</w:t>
            </w:r>
            <w:r w:rsidRPr="00231587">
              <w:rPr>
                <w:sz w:val="20"/>
                <w:szCs w:val="20"/>
              </w:rPr>
              <w:t>д</w:t>
            </w:r>
            <w:r w:rsidRPr="00231587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Д</w:t>
            </w:r>
            <w:r w:rsidRPr="00231587">
              <w:rPr>
                <w:sz w:val="20"/>
                <w:szCs w:val="20"/>
              </w:rPr>
              <w:t>а</w:t>
            </w:r>
            <w:r w:rsidRPr="00231587">
              <w:rPr>
                <w:sz w:val="20"/>
                <w:szCs w:val="20"/>
              </w:rPr>
              <w:t>та</w:t>
            </w:r>
          </w:p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5351"/>
        </w:trPr>
        <w:tc>
          <w:tcPr>
            <w:tcW w:w="10537" w:type="dxa"/>
            <w:gridSpan w:val="7"/>
          </w:tcPr>
          <w:p w:rsidR="00577180" w:rsidRDefault="00577180" w:rsidP="00577180"/>
          <w:p w:rsidR="00B46117" w:rsidRDefault="00B46117" w:rsidP="00231587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 w:val="restart"/>
            <w:vAlign w:val="center"/>
          </w:tcPr>
          <w:p w:rsidR="00B46117" w:rsidRPr="00F76F12" w:rsidRDefault="00650623" w:rsidP="002C0449">
            <w:r>
              <w:t>1</w:t>
            </w:r>
            <w:r w:rsidR="002C0449">
              <w:t>5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№ док</w:t>
            </w:r>
            <w:r w:rsidRPr="00231587">
              <w:rPr>
                <w:sz w:val="20"/>
                <w:szCs w:val="20"/>
              </w:rPr>
              <w:t>у</w:t>
            </w:r>
            <w:r w:rsidRPr="00231587">
              <w:rPr>
                <w:sz w:val="20"/>
                <w:szCs w:val="20"/>
              </w:rPr>
              <w:t>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По</w:t>
            </w:r>
            <w:r w:rsidRPr="00231587">
              <w:rPr>
                <w:sz w:val="20"/>
                <w:szCs w:val="20"/>
              </w:rPr>
              <w:t>д</w:t>
            </w:r>
            <w:r w:rsidRPr="00231587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Д</w:t>
            </w:r>
            <w:r w:rsidRPr="00231587">
              <w:rPr>
                <w:sz w:val="20"/>
                <w:szCs w:val="20"/>
              </w:rPr>
              <w:t>а</w:t>
            </w:r>
            <w:r w:rsidRPr="00231587">
              <w:rPr>
                <w:sz w:val="20"/>
                <w:szCs w:val="20"/>
              </w:rPr>
              <w:t>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577180">
      <w:pPr>
        <w:jc w:val="both"/>
      </w:pPr>
    </w:p>
    <w:tbl>
      <w:tblPr>
        <w:tblW w:w="10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5"/>
        <w:gridCol w:w="833"/>
        <w:gridCol w:w="555"/>
        <w:gridCol w:w="6208"/>
        <w:gridCol w:w="700"/>
      </w:tblGrid>
      <w:tr w:rsidR="00B46117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15003"/>
        </w:trPr>
        <w:tc>
          <w:tcPr>
            <w:tcW w:w="10515" w:type="dxa"/>
            <w:gridSpan w:val="7"/>
          </w:tcPr>
          <w:p w:rsidR="00B46117" w:rsidRDefault="00B46117" w:rsidP="001E5BAC">
            <w:pPr>
              <w:jc w:val="both"/>
            </w:pPr>
          </w:p>
        </w:tc>
      </w:tr>
      <w:tr w:rsidR="00B46117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9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126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/>
            <w:vAlign w:val="center"/>
          </w:tcPr>
          <w:p w:rsidR="00B46117" w:rsidRDefault="00B46117" w:rsidP="00152808"/>
        </w:tc>
      </w:tr>
      <w:tr w:rsidR="00B46117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168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6</w:t>
            </w:r>
          </w:p>
        </w:tc>
      </w:tr>
      <w:tr w:rsidR="00B46117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/>
            <w:vAlign w:val="center"/>
          </w:tcPr>
          <w:p w:rsidR="00B46117" w:rsidRDefault="00B46117" w:rsidP="00152808"/>
        </w:tc>
      </w:tr>
    </w:tbl>
    <w:p w:rsidR="00A03D3F" w:rsidRDefault="00A03D3F" w:rsidP="00162256">
      <w:pPr>
        <w:jc w:val="both"/>
      </w:pPr>
    </w:p>
    <w:tbl>
      <w:tblPr>
        <w:tblW w:w="10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5"/>
        <w:gridCol w:w="833"/>
        <w:gridCol w:w="555"/>
        <w:gridCol w:w="6207"/>
        <w:gridCol w:w="727"/>
      </w:tblGrid>
      <w:tr w:rsidR="00486716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15149"/>
        </w:trPr>
        <w:tc>
          <w:tcPr>
            <w:tcW w:w="10541" w:type="dxa"/>
            <w:gridSpan w:val="7"/>
          </w:tcPr>
          <w:p w:rsidR="00901D8C" w:rsidRDefault="006D0C9B" w:rsidP="006D0C9B">
            <w:pPr>
              <w:jc w:val="both"/>
            </w:pPr>
            <w:r>
              <w:lastRenderedPageBreak/>
              <w:t xml:space="preserve">                                                   </w:t>
            </w:r>
          </w:p>
          <w:p w:rsidR="00B26B75" w:rsidRPr="00C346E5" w:rsidRDefault="00B26B75" w:rsidP="00B26B75">
            <w:pPr>
              <w:spacing w:line="276" w:lineRule="auto"/>
              <w:jc w:val="both"/>
              <w:rPr>
                <w:color w:val="000000"/>
                <w:shd w:val="clear" w:color="auto" w:fill="C5FCF8"/>
              </w:rPr>
            </w:pPr>
          </w:p>
        </w:tc>
      </w:tr>
      <w:tr w:rsidR="00486716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>
            <w:pPr>
              <w:pStyle w:val="1"/>
            </w:pPr>
          </w:p>
        </w:tc>
        <w:tc>
          <w:tcPr>
            <w:tcW w:w="72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>
            <w:pPr>
              <w:pStyle w:val="1"/>
            </w:pPr>
            <w:r>
              <w:t>Лист</w:t>
            </w:r>
          </w:p>
        </w:tc>
      </w:tr>
      <w:tr w:rsidR="00486716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/>
            <w:vAlign w:val="center"/>
          </w:tcPr>
          <w:p w:rsidR="00486716" w:rsidRDefault="00486716" w:rsidP="00152808"/>
        </w:tc>
      </w:tr>
      <w:tr w:rsidR="00486716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 w:val="restart"/>
            <w:vAlign w:val="center"/>
          </w:tcPr>
          <w:p w:rsidR="00486716" w:rsidRPr="00F76F12" w:rsidRDefault="009F4C21" w:rsidP="002C0449">
            <w:r>
              <w:t>1</w:t>
            </w:r>
            <w:r w:rsidR="002C0449">
              <w:t>7</w:t>
            </w:r>
          </w:p>
        </w:tc>
      </w:tr>
      <w:tr w:rsidR="00486716" w:rsidTr="0057718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/>
            <w:vAlign w:val="center"/>
          </w:tcPr>
          <w:p w:rsidR="00486716" w:rsidRDefault="00486716" w:rsidP="00152808"/>
        </w:tc>
      </w:tr>
    </w:tbl>
    <w:p w:rsidR="00A03D3F" w:rsidRDefault="00A03D3F" w:rsidP="00152808"/>
    <w:p w:rsidR="00674FE5" w:rsidRDefault="00674FE5" w:rsidP="00152808"/>
    <w:tbl>
      <w:tblPr>
        <w:tblW w:w="10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4"/>
        <w:gridCol w:w="832"/>
        <w:gridCol w:w="555"/>
        <w:gridCol w:w="6203"/>
        <w:gridCol w:w="726"/>
      </w:tblGrid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4655"/>
        </w:trPr>
        <w:tc>
          <w:tcPr>
            <w:tcW w:w="10534" w:type="dxa"/>
            <w:gridSpan w:val="7"/>
          </w:tcPr>
          <w:p w:rsidR="00B46117" w:rsidRDefault="00674FE5" w:rsidP="001E5BAC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23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/>
            <w:vAlign w:val="center"/>
          </w:tcPr>
          <w:p w:rsidR="00B46117" w:rsidRDefault="00B46117" w:rsidP="00152808"/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164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8</w:t>
            </w:r>
          </w:p>
        </w:tc>
      </w:tr>
      <w:tr w:rsidR="00B46117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3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6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2"/>
        <w:gridCol w:w="545"/>
        <w:gridCol w:w="1250"/>
        <w:gridCol w:w="817"/>
        <w:gridCol w:w="545"/>
        <w:gridCol w:w="6088"/>
        <w:gridCol w:w="987"/>
      </w:tblGrid>
      <w:tr w:rsidR="00B46117" w:rsidTr="00272BB1">
        <w:tblPrEx>
          <w:tblCellMar>
            <w:top w:w="0" w:type="dxa"/>
            <w:bottom w:w="0" w:type="dxa"/>
          </w:tblCellMar>
        </w:tblPrEx>
        <w:trPr>
          <w:cantSplit/>
          <w:trHeight w:hRule="exact" w:val="15167"/>
        </w:trPr>
        <w:tc>
          <w:tcPr>
            <w:tcW w:w="10613" w:type="dxa"/>
            <w:gridSpan w:val="7"/>
          </w:tcPr>
          <w:p w:rsidR="00901D8C" w:rsidRDefault="00901D8C" w:rsidP="00152808"/>
          <w:p w:rsidR="00AE08BF" w:rsidRPr="00AF6A9F" w:rsidRDefault="00AE08BF" w:rsidP="00AF6A9F">
            <w:pPr>
              <w:spacing w:line="276" w:lineRule="auto"/>
              <w:jc w:val="both"/>
            </w:pPr>
          </w:p>
        </w:tc>
      </w:tr>
      <w:tr w:rsidR="00B46117" w:rsidTr="00272BB1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8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98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 w:rsidTr="00272BB1">
        <w:tblPrEx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38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/>
            <w:vAlign w:val="center"/>
          </w:tcPr>
          <w:p w:rsidR="00B46117" w:rsidRDefault="00B46117" w:rsidP="00152808"/>
        </w:tc>
      </w:tr>
      <w:tr w:rsidR="00B46117" w:rsidTr="00272BB1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8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9</w:t>
            </w:r>
          </w:p>
        </w:tc>
      </w:tr>
      <w:tr w:rsidR="00B46117" w:rsidTr="00272BB1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8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5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</w:t>
            </w:r>
            <w:r w:rsidRPr="006D0C9B">
              <w:rPr>
                <w:sz w:val="20"/>
                <w:szCs w:val="20"/>
              </w:rPr>
              <w:t>у</w:t>
            </w:r>
            <w:r w:rsidRPr="006D0C9B">
              <w:rPr>
                <w:sz w:val="20"/>
                <w:szCs w:val="20"/>
              </w:rPr>
              <w:t>мента</w:t>
            </w:r>
          </w:p>
        </w:tc>
        <w:tc>
          <w:tcPr>
            <w:tcW w:w="81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По</w:t>
            </w: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 xml:space="preserve">пись </w:t>
            </w:r>
          </w:p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</w:t>
            </w:r>
            <w:r w:rsidRPr="006D0C9B">
              <w:rPr>
                <w:sz w:val="20"/>
                <w:szCs w:val="20"/>
              </w:rPr>
              <w:t>а</w:t>
            </w:r>
            <w:r w:rsidRPr="006D0C9B">
              <w:rPr>
                <w:sz w:val="20"/>
                <w:szCs w:val="20"/>
              </w:rPr>
              <w:t>та</w:t>
            </w:r>
          </w:p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/>
            <w:vAlign w:val="center"/>
          </w:tcPr>
          <w:p w:rsidR="00B46117" w:rsidRDefault="00B46117" w:rsidP="00152808"/>
        </w:tc>
      </w:tr>
    </w:tbl>
    <w:p w:rsidR="00653F0D" w:rsidRDefault="00653F0D" w:rsidP="001E0016">
      <w:pPr>
        <w:jc w:val="both"/>
        <w:sectPr w:rsidR="00653F0D" w:rsidSect="00F24126">
          <w:pgSz w:w="11906" w:h="16838"/>
          <w:pgMar w:top="284" w:right="284" w:bottom="0" w:left="1134" w:header="0" w:footer="0" w:gutter="0"/>
          <w:cols w:space="720"/>
        </w:sect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Pr="005D2CF5" w:rsidRDefault="009C799B" w:rsidP="009C799B">
      <w:pPr>
        <w:rPr>
          <w:color w:val="000000"/>
          <w:shd w:val="clear" w:color="auto" w:fill="FFFFFF"/>
        </w:rPr>
      </w:pPr>
      <w:r w:rsidRPr="005D2CF5">
        <w:rPr>
          <w:color w:val="000000"/>
          <w:shd w:val="clear" w:color="auto" w:fill="FFFFFF"/>
        </w:rPr>
        <w:t xml:space="preserve">___________________________________ проходил___  производственную 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5D2CF5">
        <w:rPr>
          <w:color w:val="000000"/>
          <w:shd w:val="clear" w:color="auto" w:fill="FFFFFF"/>
        </w:rPr>
        <w:t>практику на предприятии</w:t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«____»________________2018г.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«____»_______________2018г.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64182C" w:rsidRDefault="009C799B" w:rsidP="009C799B">
      <w:pPr>
        <w:rPr>
          <w:color w:val="000000"/>
          <w:sz w:val="27"/>
          <w:szCs w:val="27"/>
          <w:u w:val="single"/>
        </w:rPr>
      </w:pPr>
      <w:r w:rsidRPr="005D2CF5">
        <w:rPr>
          <w:color w:val="000000"/>
          <w:u w:val="single"/>
        </w:rPr>
        <w:t xml:space="preserve">За  время прохождения </w:t>
      </w:r>
      <w:r w:rsidRPr="000A61FC">
        <w:rPr>
          <w:color w:val="000000"/>
          <w:u w:val="single"/>
        </w:rPr>
        <w:t xml:space="preserve">практики                                                                                </w:t>
      </w:r>
      <w:r w:rsidRPr="000A61FC">
        <w:rPr>
          <w:color w:val="000000"/>
        </w:rPr>
        <w:t>_</w:t>
      </w:r>
      <w:r w:rsidRPr="000A61FC">
        <w:rPr>
          <w:color w:val="000000"/>
          <w:sz w:val="27"/>
          <w:szCs w:val="27"/>
        </w:rPr>
        <w:t>___</w:t>
      </w: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5D2CF5" w:rsidRDefault="009C799B" w:rsidP="009C799B">
      <w:pPr>
        <w:jc w:val="left"/>
        <w:rPr>
          <w:color w:val="000000"/>
        </w:rPr>
      </w:pPr>
      <w:r w:rsidRPr="005D2CF5">
        <w:rPr>
          <w:color w:val="000000"/>
        </w:rPr>
        <w:t>Результат производственной практики _______________________________</w:t>
      </w:r>
    </w:p>
    <w:p w:rsid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</w:t>
      </w:r>
      <w:r w:rsidR="00377500">
        <w:rPr>
          <w:color w:val="000000"/>
          <w:sz w:val="27"/>
          <w:szCs w:val="27"/>
          <w:vertAlign w:val="superscript"/>
        </w:rPr>
        <w:t xml:space="preserve">                                                                              </w:t>
      </w:r>
      <w:r>
        <w:rPr>
          <w:color w:val="000000"/>
          <w:sz w:val="27"/>
          <w:szCs w:val="27"/>
          <w:vertAlign w:val="superscript"/>
        </w:rPr>
        <w:t xml:space="preserve">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9C799B" w:rsidRP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>Подпись руководителя практики от предприятия________________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«____»_______________201___г.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МП</w:t>
      </w:r>
      <w:r w:rsidRPr="00352F73">
        <w:rPr>
          <w:color w:val="000000"/>
          <w:sz w:val="27"/>
          <w:szCs w:val="27"/>
        </w:rPr>
        <w:br/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rPr>
          <w:color w:val="000000"/>
        </w:rPr>
      </w:pPr>
    </w:p>
    <w:p w:rsidR="009C799B" w:rsidRPr="004140EB" w:rsidRDefault="009C799B" w:rsidP="009C799B">
      <w:pPr>
        <w:rPr>
          <w:color w:val="000000"/>
        </w:rPr>
      </w:pPr>
    </w:p>
    <w:p w:rsidR="009C799B" w:rsidRDefault="009C799B" w:rsidP="009C799B"/>
    <w:p w:rsidR="009C799B" w:rsidRDefault="009C799B" w:rsidP="009C799B">
      <w:pPr>
        <w:rPr>
          <w:b/>
        </w:rPr>
      </w:pPr>
      <w:r w:rsidRPr="00145786">
        <w:rPr>
          <w:b/>
        </w:rPr>
        <w:t>АТТЕСТАЦИОННЫЙ ЛИСТ ПО ПРОИЗВОДСТВЕННОЙ ПРАКТИКЕ</w:t>
      </w:r>
    </w:p>
    <w:p w:rsidR="009C799B" w:rsidRDefault="009C799B" w:rsidP="009C799B">
      <w:pPr>
        <w:rPr>
          <w:b/>
        </w:rPr>
      </w:pPr>
    </w:p>
    <w:p w:rsidR="009C799B" w:rsidRDefault="009C799B" w:rsidP="009C799B">
      <w:pPr>
        <w:jc w:val="both"/>
      </w:pPr>
      <w:r w:rsidRPr="00145786">
        <w:t xml:space="preserve">ФИО обучающегося ________________________________________________ </w:t>
      </w:r>
      <w:r>
        <w:t xml:space="preserve">  </w:t>
      </w:r>
    </w:p>
    <w:p w:rsidR="009C799B" w:rsidRPr="00CE0E55" w:rsidRDefault="009C799B" w:rsidP="009C799B">
      <w:pPr>
        <w:jc w:val="both"/>
      </w:pPr>
      <w:r w:rsidRPr="00145786">
        <w:t>№ группы ___, курс</w:t>
      </w:r>
      <w:r>
        <w:t>________</w:t>
      </w:r>
      <w:r w:rsidRPr="00145786">
        <w:t xml:space="preserve"> , специальность </w:t>
      </w:r>
      <w:r w:rsidR="00A92C02">
        <w:t>23.02.03Техническое обслуживание и ремонт автомобильного транспорта</w:t>
      </w:r>
    </w:p>
    <w:p w:rsidR="009C799B" w:rsidRPr="00145786" w:rsidRDefault="009C799B" w:rsidP="009C799B">
      <w:pPr>
        <w:jc w:val="both"/>
      </w:pPr>
      <w:r w:rsidRPr="00145786">
        <w:t>Название ПМ</w:t>
      </w:r>
      <w:r>
        <w:t>: ПМ 0</w:t>
      </w:r>
      <w:r w:rsidR="00377500">
        <w:t>1</w:t>
      </w:r>
      <w:r w:rsidR="00377500" w:rsidRPr="00086CA2">
        <w:rPr>
          <w:b/>
        </w:rPr>
        <w:t>Техническое обслуживание и ремонт автотранспорта</w:t>
      </w:r>
    </w:p>
    <w:p w:rsidR="009C799B" w:rsidRDefault="009C799B" w:rsidP="009C799B">
      <w:pPr>
        <w:jc w:val="both"/>
      </w:pPr>
      <w:r w:rsidRPr="00145786">
        <w:t>Место проведения практики _________________________________________</w:t>
      </w:r>
    </w:p>
    <w:p w:rsidR="009C799B" w:rsidRPr="00145786" w:rsidRDefault="009C799B" w:rsidP="009C799B">
      <w:pPr>
        <w:jc w:val="both"/>
      </w:pPr>
      <w:r w:rsidRPr="00145786">
        <w:t>Срок проведения практики с «___» _______201</w:t>
      </w:r>
      <w:r>
        <w:t>8</w:t>
      </w:r>
      <w:r w:rsidRPr="00145786">
        <w:t>г. по «___»________201</w:t>
      </w:r>
      <w:r>
        <w:t>8</w:t>
      </w:r>
      <w:r w:rsidRPr="00145786">
        <w:t xml:space="preserve">г. </w:t>
      </w:r>
    </w:p>
    <w:p w:rsidR="009C799B" w:rsidRPr="00145786" w:rsidRDefault="009C799B" w:rsidP="009C799B">
      <w:pPr>
        <w:rPr>
          <w:b/>
        </w:rPr>
      </w:pPr>
      <w:r w:rsidRPr="00145786">
        <w:rPr>
          <w:b/>
        </w:rPr>
        <w:t>Оценка результата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237"/>
        <w:gridCol w:w="1808"/>
      </w:tblGrid>
      <w:tr w:rsidR="009C799B" w:rsidTr="00566E0A">
        <w:tc>
          <w:tcPr>
            <w:tcW w:w="2376" w:type="dxa"/>
            <w:shd w:val="clear" w:color="auto" w:fill="auto"/>
          </w:tcPr>
          <w:p w:rsidR="009C799B" w:rsidRDefault="009C799B" w:rsidP="00566E0A">
            <w:r w:rsidRPr="00CE0E55">
              <w:t>Код профессиональной компетенции/</w:t>
            </w:r>
          </w:p>
          <w:p w:rsidR="009C799B" w:rsidRPr="00CE0E55" w:rsidRDefault="009C799B" w:rsidP="00566E0A">
            <w:r w:rsidRPr="00CE0E55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C799B" w:rsidRPr="00CE0E55" w:rsidRDefault="009C799B" w:rsidP="00566E0A">
            <w:r w:rsidRPr="00CE0E55"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  <w:shd w:val="clear" w:color="auto" w:fill="auto"/>
          </w:tcPr>
          <w:p w:rsidR="009C799B" w:rsidRPr="00CE0E55" w:rsidRDefault="009C799B" w:rsidP="00566E0A">
            <w:r w:rsidRPr="00CE0E55">
              <w:t>Оценка об освоении (освоил/не освоил)</w:t>
            </w:r>
          </w:p>
        </w:tc>
      </w:tr>
      <w:tr w:rsidR="00377500" w:rsidTr="00566E0A">
        <w:tc>
          <w:tcPr>
            <w:tcW w:w="2376" w:type="dxa"/>
            <w:shd w:val="clear" w:color="auto" w:fill="auto"/>
          </w:tcPr>
          <w:p w:rsidR="00377500" w:rsidRPr="00B24806" w:rsidRDefault="00377500" w:rsidP="00750356">
            <w:pPr>
              <w:jc w:val="both"/>
            </w:pPr>
            <w:r w:rsidRPr="00B24806">
              <w:t>ПК 1.1.</w:t>
            </w:r>
          </w:p>
        </w:tc>
        <w:tc>
          <w:tcPr>
            <w:tcW w:w="6237" w:type="dxa"/>
            <w:shd w:val="clear" w:color="auto" w:fill="auto"/>
          </w:tcPr>
          <w:p w:rsidR="00377500" w:rsidRPr="00566E0A" w:rsidRDefault="00377500" w:rsidP="00566E0A">
            <w:pPr>
              <w:pStyle w:val="af5"/>
              <w:ind w:left="34" w:hanging="34"/>
              <w:rPr>
                <w:sz w:val="28"/>
                <w:szCs w:val="28"/>
              </w:rPr>
            </w:pPr>
            <w:r w:rsidRPr="00086CA2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  <w:r w:rsidRPr="00566E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377500" w:rsidRPr="005D2CF5" w:rsidRDefault="00377500" w:rsidP="00566E0A"/>
        </w:tc>
      </w:tr>
      <w:tr w:rsidR="00377500" w:rsidTr="00566E0A">
        <w:tc>
          <w:tcPr>
            <w:tcW w:w="2376" w:type="dxa"/>
            <w:shd w:val="clear" w:color="auto" w:fill="auto"/>
          </w:tcPr>
          <w:p w:rsidR="00377500" w:rsidRPr="00B24806" w:rsidRDefault="00377500" w:rsidP="00750356">
            <w:pPr>
              <w:jc w:val="both"/>
            </w:pPr>
            <w:r w:rsidRPr="00B24806">
              <w:t>ПК 1.2.</w:t>
            </w:r>
          </w:p>
        </w:tc>
        <w:tc>
          <w:tcPr>
            <w:tcW w:w="6237" w:type="dxa"/>
            <w:shd w:val="clear" w:color="auto" w:fill="auto"/>
          </w:tcPr>
          <w:p w:rsidR="00377500" w:rsidRPr="00566E0A" w:rsidRDefault="00377500" w:rsidP="00566E0A">
            <w:pPr>
              <w:pStyle w:val="af5"/>
              <w:ind w:left="34" w:hanging="34"/>
              <w:jc w:val="both"/>
              <w:rPr>
                <w:sz w:val="28"/>
                <w:szCs w:val="28"/>
              </w:rPr>
            </w:pPr>
            <w:r w:rsidRPr="00086CA2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</w:p>
        </w:tc>
        <w:tc>
          <w:tcPr>
            <w:tcW w:w="1808" w:type="dxa"/>
            <w:shd w:val="clear" w:color="auto" w:fill="auto"/>
          </w:tcPr>
          <w:p w:rsidR="00377500" w:rsidRDefault="00377500" w:rsidP="00566E0A"/>
        </w:tc>
      </w:tr>
      <w:tr w:rsidR="00377500" w:rsidTr="00566E0A">
        <w:tc>
          <w:tcPr>
            <w:tcW w:w="2376" w:type="dxa"/>
            <w:shd w:val="clear" w:color="auto" w:fill="auto"/>
          </w:tcPr>
          <w:p w:rsidR="00377500" w:rsidRPr="00B24806" w:rsidRDefault="00377500" w:rsidP="00750356">
            <w:pPr>
              <w:jc w:val="both"/>
            </w:pPr>
            <w:r w:rsidRPr="00B24806">
              <w:t>ПК 1.3.</w:t>
            </w:r>
          </w:p>
        </w:tc>
        <w:tc>
          <w:tcPr>
            <w:tcW w:w="6237" w:type="dxa"/>
            <w:shd w:val="clear" w:color="auto" w:fill="auto"/>
          </w:tcPr>
          <w:p w:rsidR="00377500" w:rsidRPr="00086CA2" w:rsidRDefault="00377500" w:rsidP="00377500">
            <w:pPr>
              <w:tabs>
                <w:tab w:val="left" w:pos="142"/>
                <w:tab w:val="left" w:pos="284"/>
                <w:tab w:val="left" w:pos="426"/>
                <w:tab w:val="left" w:pos="851"/>
              </w:tabs>
              <w:jc w:val="both"/>
            </w:pPr>
            <w:r w:rsidRPr="00086CA2">
              <w:t>Разрабатывать технологические процессы ремонта узлов и деталей.</w:t>
            </w:r>
          </w:p>
          <w:p w:rsidR="00377500" w:rsidRDefault="00377500" w:rsidP="00566E0A">
            <w:pPr>
              <w:jc w:val="left"/>
            </w:pPr>
          </w:p>
        </w:tc>
        <w:tc>
          <w:tcPr>
            <w:tcW w:w="1808" w:type="dxa"/>
            <w:shd w:val="clear" w:color="auto" w:fill="auto"/>
          </w:tcPr>
          <w:p w:rsidR="00377500" w:rsidRDefault="00377500" w:rsidP="00566E0A"/>
        </w:tc>
      </w:tr>
    </w:tbl>
    <w:p w:rsidR="009C799B" w:rsidRDefault="009C799B" w:rsidP="009C799B">
      <w:pPr>
        <w:rPr>
          <w:b/>
        </w:rPr>
      </w:pPr>
    </w:p>
    <w:p w:rsidR="00A52201" w:rsidRPr="00873F8B" w:rsidRDefault="00A52201" w:rsidP="00A52201">
      <w:pPr>
        <w:spacing w:after="120"/>
        <w:ind w:left="1164" w:right="-82" w:hanging="1306"/>
        <w:rPr>
          <w:b/>
          <w:lang/>
        </w:rPr>
      </w:pPr>
      <w:r>
        <w:rPr>
          <w:b/>
          <w:lang/>
        </w:rPr>
        <w:t>О</w:t>
      </w:r>
      <w:r w:rsidRPr="00873F8B">
        <w:rPr>
          <w:b/>
          <w:lang/>
        </w:rPr>
        <w:t>ценк</w:t>
      </w:r>
      <w:r>
        <w:rPr>
          <w:b/>
          <w:lang/>
        </w:rPr>
        <w:t xml:space="preserve">а </w:t>
      </w:r>
      <w:r w:rsidRPr="00873F8B">
        <w:rPr>
          <w:b/>
          <w:lang/>
        </w:rPr>
        <w:t>уровня освоения</w:t>
      </w:r>
    </w:p>
    <w:p w:rsidR="00A52201" w:rsidRDefault="00A52201" w:rsidP="00A52201">
      <w:pPr>
        <w:spacing w:after="120"/>
        <w:ind w:left="1164" w:right="-82" w:hanging="1306"/>
        <w:rPr>
          <w:b/>
          <w:lang/>
        </w:rPr>
      </w:pPr>
      <w:r w:rsidRPr="00873F8B">
        <w:rPr>
          <w:b/>
          <w:lang/>
        </w:rPr>
        <w:t>общих компетенций по результатам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528"/>
        <w:gridCol w:w="1843"/>
      </w:tblGrid>
      <w:tr w:rsidR="00A52201" w:rsidRPr="00177F26" w:rsidTr="00A52201">
        <w:tc>
          <w:tcPr>
            <w:tcW w:w="3085" w:type="dxa"/>
          </w:tcPr>
          <w:p w:rsidR="00A52201" w:rsidRPr="00F6715C" w:rsidRDefault="00A52201" w:rsidP="00750356">
            <w:pPr>
              <w:rPr>
                <w:b/>
                <w:color w:val="000000"/>
              </w:rPr>
            </w:pPr>
            <w:r w:rsidRPr="00F6715C">
              <w:rPr>
                <w:b/>
                <w:color w:val="000000"/>
              </w:rPr>
              <w:t>Название ОК</w:t>
            </w:r>
          </w:p>
        </w:tc>
        <w:tc>
          <w:tcPr>
            <w:tcW w:w="5528" w:type="dxa"/>
          </w:tcPr>
          <w:p w:rsidR="00A52201" w:rsidRPr="00873F8B" w:rsidRDefault="00A52201" w:rsidP="00750356">
            <w:pPr>
              <w:rPr>
                <w:b/>
                <w:spacing w:val="-6"/>
              </w:rPr>
            </w:pPr>
            <w:r w:rsidRPr="00873F8B">
              <w:rPr>
                <w:b/>
                <w:spacing w:val="-6"/>
              </w:rPr>
              <w:t xml:space="preserve">Элементы ОК, продемонстрированные обучающимся/щейся </w:t>
            </w:r>
          </w:p>
          <w:p w:rsidR="00A52201" w:rsidRPr="00873F8B" w:rsidRDefault="00A52201" w:rsidP="00750356">
            <w:pPr>
              <w:rPr>
                <w:color w:val="000000"/>
              </w:rPr>
            </w:pPr>
            <w:r w:rsidRPr="00873F8B">
              <w:rPr>
                <w:b/>
                <w:spacing w:val="-6"/>
              </w:rPr>
              <w:t xml:space="preserve"> во время практики</w:t>
            </w:r>
          </w:p>
        </w:tc>
        <w:tc>
          <w:tcPr>
            <w:tcW w:w="1843" w:type="dxa"/>
          </w:tcPr>
          <w:p w:rsidR="00A52201" w:rsidRPr="00873F8B" w:rsidRDefault="00A52201" w:rsidP="00750356">
            <w:pPr>
              <w:rPr>
                <w:b/>
                <w:spacing w:val="-6"/>
              </w:rPr>
            </w:pPr>
            <w:r w:rsidRPr="00873F8B">
              <w:rPr>
                <w:b/>
                <w:spacing w:val="-6"/>
              </w:rPr>
              <w:t>Оценка ОК</w:t>
            </w:r>
          </w:p>
          <w:p w:rsidR="00A52201" w:rsidRPr="00873F8B" w:rsidRDefault="00A52201" w:rsidP="00750356">
            <w:pPr>
              <w:rPr>
                <w:b/>
                <w:color w:val="000000"/>
              </w:rPr>
            </w:pPr>
            <w:r w:rsidRPr="00873F8B">
              <w:rPr>
                <w:b/>
                <w:color w:val="000000"/>
              </w:rPr>
              <w:t>освоена/</w:t>
            </w:r>
          </w:p>
          <w:p w:rsidR="00A52201" w:rsidRPr="00873F8B" w:rsidRDefault="00A52201" w:rsidP="00750356">
            <w:pPr>
              <w:rPr>
                <w:color w:val="000000"/>
              </w:rPr>
            </w:pPr>
            <w:r w:rsidRPr="00873F8B">
              <w:rPr>
                <w:b/>
                <w:color w:val="000000"/>
              </w:rPr>
              <w:t>не освоена</w:t>
            </w:r>
          </w:p>
        </w:tc>
      </w:tr>
      <w:tr w:rsidR="00A52201" w:rsidRPr="00177F26" w:rsidTr="00A52201">
        <w:tc>
          <w:tcPr>
            <w:tcW w:w="3085" w:type="dxa"/>
          </w:tcPr>
          <w:p w:rsidR="00A52201" w:rsidRPr="0082335D" w:rsidRDefault="00A52201" w:rsidP="00750356">
            <w:pPr>
              <w:rPr>
                <w:color w:val="000000"/>
              </w:rPr>
            </w:pPr>
            <w:r>
              <w:rPr>
                <w:color w:val="000000"/>
              </w:rPr>
              <w:t>ОК</w:t>
            </w:r>
            <w:r w:rsidRPr="0082335D">
              <w:rPr>
                <w:color w:val="000000"/>
              </w:rPr>
              <w:t>1.</w:t>
            </w:r>
            <w:r>
              <w:rPr>
                <w:rFonts w:cs="Tahoma"/>
                <w:lang w:eastAsia="ar-SA"/>
              </w:rPr>
              <w:t xml:space="preserve">Понимать </w:t>
            </w:r>
            <w:r w:rsidRPr="0044767F">
              <w:rPr>
                <w:rFonts w:cs="Tahoma"/>
                <w:lang w:eastAsia="ar-SA"/>
              </w:rPr>
              <w:t>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8" w:type="dxa"/>
          </w:tcPr>
          <w:p w:rsidR="00A52201" w:rsidRPr="00412D0C" w:rsidRDefault="00A52201" w:rsidP="00750356">
            <w:pPr>
              <w:ind w:left="112" w:hanging="112"/>
            </w:pPr>
            <w:r>
              <w:t xml:space="preserve">- </w:t>
            </w:r>
            <w:r w:rsidRPr="00C947B9">
              <w:t xml:space="preserve">интерес к </w:t>
            </w:r>
            <w:r>
              <w:t>профессиональной деятельности, стремление к творческой  активности, совершенствованию профессионального мастерства, а также удовлетворённость выбранной профессией и стремление к более глубокому её познанию</w:t>
            </w:r>
            <w:r w:rsidRPr="00C947B9">
              <w:t>;</w:t>
            </w:r>
          </w:p>
        </w:tc>
        <w:tc>
          <w:tcPr>
            <w:tcW w:w="1843" w:type="dxa"/>
          </w:tcPr>
          <w:p w:rsidR="00A52201" w:rsidRPr="00FC34DC" w:rsidRDefault="00A52201" w:rsidP="00750356"/>
        </w:tc>
      </w:tr>
      <w:tr w:rsidR="00A52201" w:rsidRPr="00177F26" w:rsidTr="00A52201">
        <w:trPr>
          <w:trHeight w:val="630"/>
        </w:trPr>
        <w:tc>
          <w:tcPr>
            <w:tcW w:w="3085" w:type="dxa"/>
            <w:vMerge w:val="restart"/>
          </w:tcPr>
          <w:p w:rsidR="00A52201" w:rsidRPr="0082335D" w:rsidRDefault="00A52201" w:rsidP="00750356">
            <w:pPr>
              <w:rPr>
                <w:color w:val="000000"/>
              </w:rPr>
            </w:pPr>
            <w:r w:rsidRPr="00177F26">
              <w:t xml:space="preserve">ОК </w:t>
            </w:r>
            <w:r>
              <w:t>2</w:t>
            </w:r>
            <w:r w:rsidRPr="0044767F">
              <w:rPr>
                <w:rFonts w:cs="Tahoma"/>
                <w:lang w:eastAsia="ar-SA"/>
              </w:rPr>
              <w:t xml:space="preserve"> Организовывать собственную деятельность, выбирать </w:t>
            </w:r>
            <w:r w:rsidRPr="0044767F">
              <w:rPr>
                <w:rFonts w:cs="Tahoma"/>
                <w:lang w:eastAsia="ar-SA"/>
              </w:rPr>
              <w:lastRenderedPageBreak/>
              <w:t>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8" w:type="dxa"/>
          </w:tcPr>
          <w:p w:rsidR="00A52201" w:rsidRDefault="00A52201" w:rsidP="00750356">
            <w:pPr>
              <w:tabs>
                <w:tab w:val="left" w:pos="252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- составление индивидуального плана работы</w:t>
            </w:r>
          </w:p>
          <w:p w:rsidR="00A52201" w:rsidRPr="002072C6" w:rsidRDefault="00A52201" w:rsidP="00750356">
            <w:pPr>
              <w:tabs>
                <w:tab w:val="left" w:pos="252"/>
              </w:tabs>
              <w:rPr>
                <w:bCs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934"/>
        </w:trPr>
        <w:tc>
          <w:tcPr>
            <w:tcW w:w="3085" w:type="dxa"/>
            <w:vMerge/>
          </w:tcPr>
          <w:p w:rsidR="00A52201" w:rsidRPr="00177F26" w:rsidRDefault="00A52201" w:rsidP="00750356"/>
        </w:tc>
        <w:tc>
          <w:tcPr>
            <w:tcW w:w="5528" w:type="dxa"/>
          </w:tcPr>
          <w:p w:rsidR="00A52201" w:rsidRDefault="00A52201" w:rsidP="00750356">
            <w:pPr>
              <w:tabs>
                <w:tab w:val="left" w:pos="252"/>
              </w:tabs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умение </w:t>
            </w:r>
            <w:r w:rsidRPr="00C947B9">
              <w:t>выбира</w:t>
            </w:r>
            <w:r>
              <w:t>ть</w:t>
            </w:r>
            <w:r w:rsidRPr="00C947B9">
              <w:t xml:space="preserve"> и примен</w:t>
            </w:r>
            <w:r>
              <w:t xml:space="preserve">ить </w:t>
            </w:r>
            <w:r w:rsidRPr="00C947B9">
              <w:t>типовые методы и способы решения профессиональных задач в области технической эксплуатации автом</w:t>
            </w:r>
            <w:r w:rsidRPr="00C947B9">
              <w:t>о</w:t>
            </w:r>
            <w:r w:rsidRPr="00C947B9">
              <w:t>бильного транспорта;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447"/>
        </w:trPr>
        <w:tc>
          <w:tcPr>
            <w:tcW w:w="3085" w:type="dxa"/>
            <w:vMerge/>
          </w:tcPr>
          <w:p w:rsidR="00A52201" w:rsidRPr="00177F26" w:rsidRDefault="00A52201" w:rsidP="00750356"/>
        </w:tc>
        <w:tc>
          <w:tcPr>
            <w:tcW w:w="5528" w:type="dxa"/>
          </w:tcPr>
          <w:p w:rsidR="00A52201" w:rsidRPr="00900F11" w:rsidRDefault="00A52201" w:rsidP="00A52201">
            <w:pPr>
              <w:numPr>
                <w:ilvl w:val="0"/>
                <w:numId w:val="25"/>
              </w:numPr>
              <w:tabs>
                <w:tab w:val="left" w:pos="252"/>
              </w:tabs>
              <w:jc w:val="left"/>
              <w:rPr>
                <w:bCs/>
              </w:rPr>
            </w:pPr>
            <w:r w:rsidRPr="00C947B9">
              <w:t>оценива</w:t>
            </w:r>
            <w:r>
              <w:t>ть</w:t>
            </w:r>
            <w:r w:rsidRPr="00C947B9">
              <w:t xml:space="preserve"> эффективность и качество типовых методов и форм выполнения профессионал</w:t>
            </w:r>
            <w:r w:rsidRPr="00C947B9">
              <w:t>ь</w:t>
            </w:r>
            <w:r w:rsidRPr="00C947B9">
              <w:t>ных задач</w:t>
            </w:r>
            <w:r>
              <w:t>.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557"/>
        </w:trPr>
        <w:tc>
          <w:tcPr>
            <w:tcW w:w="3085" w:type="dxa"/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3</w:t>
            </w:r>
            <w:r w:rsidRPr="0044767F">
              <w:rPr>
                <w:rFonts w:cs="Tahoma"/>
                <w:lang w:eastAsia="ar-SA"/>
              </w:rPr>
              <w:t>. Принимать решения в стандар</w:t>
            </w:r>
            <w:r>
              <w:rPr>
                <w:rFonts w:cs="Tahoma"/>
                <w:lang w:eastAsia="ar-SA"/>
              </w:rPr>
              <w:t xml:space="preserve">тных и нестандартных ситуациях </w:t>
            </w:r>
            <w:r w:rsidRPr="0044767F">
              <w:rPr>
                <w:rFonts w:cs="Tahoma"/>
                <w:lang w:eastAsia="ar-SA"/>
              </w:rPr>
              <w:t>и нести за них ответственность</w:t>
            </w:r>
          </w:p>
        </w:tc>
        <w:tc>
          <w:tcPr>
            <w:tcW w:w="5528" w:type="dxa"/>
          </w:tcPr>
          <w:p w:rsidR="00A52201" w:rsidRPr="00C947B9" w:rsidRDefault="00A52201" w:rsidP="00750356">
            <w:pPr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C947B9">
              <w:rPr>
                <w:bCs/>
              </w:rPr>
              <w:t>способност</w:t>
            </w:r>
            <w:r>
              <w:rPr>
                <w:bCs/>
              </w:rPr>
              <w:t>ь</w:t>
            </w:r>
            <w:r w:rsidRPr="00C947B9">
              <w:rPr>
                <w:bCs/>
              </w:rPr>
              <w:t xml:space="preserve"> принимать решения в стандартных и нестандартных </w:t>
            </w:r>
            <w:r w:rsidRPr="00C947B9">
              <w:t xml:space="preserve"> ситуациях при организации технической эксплуатации автомобильного транспорта</w:t>
            </w:r>
            <w:r>
              <w:t xml:space="preserve">, быстро переключаться с одного вида работы на другой </w:t>
            </w:r>
            <w:r w:rsidRPr="00C947B9">
              <w:t xml:space="preserve"> и н</w:t>
            </w:r>
            <w:r w:rsidRPr="00C947B9">
              <w:t>е</w:t>
            </w:r>
            <w:r w:rsidRPr="00C947B9">
              <w:t>с</w:t>
            </w:r>
            <w:r>
              <w:t>ти</w:t>
            </w:r>
            <w:r w:rsidRPr="00C947B9">
              <w:t xml:space="preserve"> за них ответственность;</w:t>
            </w:r>
          </w:p>
        </w:tc>
        <w:tc>
          <w:tcPr>
            <w:tcW w:w="1843" w:type="dxa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c>
          <w:tcPr>
            <w:tcW w:w="3085" w:type="dxa"/>
            <w:tcBorders>
              <w:bottom w:val="single" w:sz="4" w:space="0" w:color="auto"/>
            </w:tcBorders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4</w:t>
            </w:r>
            <w:r w:rsidRPr="0044767F">
              <w:rPr>
                <w:rFonts w:cs="Tahoma"/>
                <w:lang w:eastAsia="ar-SA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52201" w:rsidRPr="00177F26" w:rsidRDefault="00A52201" w:rsidP="00750356">
            <w:r>
              <w:t>-</w:t>
            </w:r>
            <w:r>
              <w:rPr>
                <w:bCs/>
                <w:lang w:eastAsia="ar-SA"/>
              </w:rPr>
              <w:t xml:space="preserve"> </w:t>
            </w:r>
            <w:r>
              <w:rPr>
                <w:bCs/>
              </w:rPr>
              <w:t xml:space="preserve">  </w:t>
            </w:r>
            <w:r w:rsidRPr="00C947B9">
              <w:rPr>
                <w:bCs/>
              </w:rPr>
              <w:t>находит</w:t>
            </w:r>
            <w:r>
              <w:rPr>
                <w:bCs/>
              </w:rPr>
              <w:t>ь</w:t>
            </w:r>
            <w:r w:rsidRPr="00C947B9">
              <w:rPr>
                <w:bCs/>
              </w:rPr>
              <w:t xml:space="preserve"> и использ</w:t>
            </w:r>
            <w:r>
              <w:rPr>
                <w:bCs/>
              </w:rPr>
              <w:t xml:space="preserve">овать </w:t>
            </w:r>
            <w:r w:rsidRPr="00C947B9">
              <w:rPr>
                <w:bCs/>
              </w:rPr>
              <w:t xml:space="preserve">информацию </w:t>
            </w:r>
            <w:r w:rsidRPr="00C947B9">
              <w:t>для эффективного выполнения профессиональных задач, профессионального и личностного ра</w:t>
            </w:r>
            <w:r w:rsidRPr="00C947B9">
              <w:t>з</w:t>
            </w:r>
            <w:r w:rsidRPr="00C947B9">
              <w:t>вития</w:t>
            </w:r>
            <w:r>
              <w:rPr>
                <w:bCs/>
                <w:lang w:eastAsia="ar-SA"/>
              </w:rPr>
              <w:t xml:space="preserve">, включая электронные. </w:t>
            </w:r>
          </w:p>
          <w:p w:rsidR="00A52201" w:rsidRPr="00177F26" w:rsidRDefault="00A52201" w:rsidP="00750356"/>
        </w:tc>
        <w:tc>
          <w:tcPr>
            <w:tcW w:w="1843" w:type="dxa"/>
            <w:tcBorders>
              <w:bottom w:val="single" w:sz="4" w:space="0" w:color="auto"/>
            </w:tcBorders>
          </w:tcPr>
          <w:p w:rsidR="00A52201" w:rsidRPr="00FC34DC" w:rsidRDefault="00A52201" w:rsidP="00750356"/>
        </w:tc>
      </w:tr>
      <w:tr w:rsidR="00A52201" w:rsidRPr="00177F26" w:rsidTr="00A52201">
        <w:trPr>
          <w:trHeight w:val="237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5</w:t>
            </w:r>
            <w:r w:rsidRPr="0044767F">
              <w:rPr>
                <w:rFonts w:cs="Tahoma"/>
                <w:lang w:eastAsia="ar-SA"/>
              </w:rPr>
              <w:t>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671D99" w:rsidRDefault="00A52201" w:rsidP="00750356">
            <w:pPr>
              <w:spacing w:after="200" w:line="276" w:lineRule="auto"/>
              <w:ind w:left="34" w:hanging="34"/>
              <w:rPr>
                <w:bCs/>
                <w:lang w:eastAsia="ar-SA"/>
              </w:rPr>
            </w:pPr>
            <w:r>
              <w:rPr>
                <w:bCs/>
              </w:rPr>
              <w:t xml:space="preserve">-получение </w:t>
            </w:r>
            <w:r w:rsidRPr="00671D99">
              <w:t>информационно-коммуникационных технол</w:t>
            </w:r>
            <w:r w:rsidRPr="00671D99">
              <w:t>о</w:t>
            </w:r>
            <w:r w:rsidRPr="00671D99">
              <w:t>гий</w:t>
            </w:r>
            <w:r>
              <w:t xml:space="preserve"> из общедоступных источников</w:t>
            </w:r>
            <w:r w:rsidRPr="00671D99">
              <w:t xml:space="preserve"> </w:t>
            </w:r>
            <w:r>
              <w:rPr>
                <w:bCs/>
              </w:rPr>
              <w:t>и использование</w:t>
            </w:r>
            <w:r w:rsidRPr="00671D99">
              <w:rPr>
                <w:bCs/>
              </w:rPr>
              <w:t xml:space="preserve"> </w:t>
            </w:r>
            <w:r>
              <w:rPr>
                <w:bCs/>
              </w:rPr>
              <w:t xml:space="preserve"> их </w:t>
            </w:r>
            <w:r w:rsidRPr="00671D99">
              <w:t>в профессиональной деятельности;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spacing w:after="200" w:line="276" w:lineRule="auto"/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126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201" w:rsidRPr="0044767F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Default="00A52201" w:rsidP="00750356">
            <w:pPr>
              <w:spacing w:after="200" w:line="276" w:lineRule="auto"/>
              <w:ind w:left="34" w:hanging="34"/>
              <w:rPr>
                <w:bCs/>
              </w:rPr>
            </w:pPr>
            <w:r>
              <w:rPr>
                <w:bCs/>
              </w:rPr>
              <w:t>- владение  навыками работы в локальной  и  глобальной компьютерных сетях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spacing w:after="200" w:line="276" w:lineRule="auto"/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72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A52201" w:rsidRPr="00A41621" w:rsidRDefault="00A52201" w:rsidP="00750356">
            <w:r w:rsidRPr="00A41621">
              <w:rPr>
                <w:rFonts w:cs="Tahoma"/>
                <w:lang w:eastAsia="ar-SA"/>
              </w:rPr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671D99" w:rsidRDefault="00A52201" w:rsidP="00750356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-постоянный контроль своего поведения, чувств и эмоций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146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A52201" w:rsidRPr="00A41621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Default="00A52201" w:rsidP="00750356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 аргументированное высказывание  собственной точки зрения;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488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2201" w:rsidRPr="00A41621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Default="00A52201" w:rsidP="00750356">
            <w:pPr>
              <w:spacing w:after="200" w:line="276" w:lineRule="auto"/>
              <w:ind w:left="176" w:hanging="176"/>
              <w:rPr>
                <w:bCs/>
                <w:lang w:eastAsia="ar-SA"/>
              </w:rPr>
            </w:pPr>
            <w:r>
              <w:rPr>
                <w:bCs/>
              </w:rPr>
              <w:t>- обращение одинаково корректно с клиентами,</w:t>
            </w:r>
            <w:r w:rsidRPr="00671D99">
              <w:rPr>
                <w:bCs/>
              </w:rPr>
              <w:t xml:space="preserve"> с р</w:t>
            </w:r>
            <w:r w:rsidRPr="00671D99">
              <w:rPr>
                <w:bCs/>
              </w:rPr>
              <w:t>а</w:t>
            </w:r>
            <w:r>
              <w:rPr>
                <w:bCs/>
              </w:rPr>
              <w:t>ботниками предприятия,</w:t>
            </w:r>
            <w:r>
              <w:rPr>
                <w:bCs/>
                <w:lang w:eastAsia="ar-SA"/>
              </w:rPr>
              <w:t xml:space="preserve"> </w:t>
            </w:r>
            <w:r w:rsidRPr="00671D99">
              <w:rPr>
                <w:bCs/>
              </w:rPr>
              <w:t>руководителями практики;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975"/>
        </w:trPr>
        <w:tc>
          <w:tcPr>
            <w:tcW w:w="3085" w:type="dxa"/>
            <w:vMerge w:val="restart"/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7.</w:t>
            </w:r>
            <w:r w:rsidRPr="0044767F">
              <w:rPr>
                <w:rFonts w:cs="Tahoma"/>
                <w:lang w:eastAsia="ar-SA"/>
              </w:rPr>
              <w:t xml:space="preserve"> </w:t>
            </w:r>
            <w:r>
              <w:rPr>
                <w:rFonts w:cs="Tahoma"/>
                <w:lang w:eastAsia="ar-SA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5528" w:type="dxa"/>
            <w:tcBorders>
              <w:top w:val="nil"/>
            </w:tcBorders>
          </w:tcPr>
          <w:p w:rsidR="00A52201" w:rsidRPr="00A41621" w:rsidRDefault="00A52201" w:rsidP="00750356">
            <w:pPr>
              <w:tabs>
                <w:tab w:val="left" w:pos="252"/>
              </w:tabs>
              <w:ind w:left="112" w:hanging="112"/>
              <w:rPr>
                <w:highlight w:val="yellow"/>
              </w:rPr>
            </w:pPr>
            <w:r>
              <w:rPr>
                <w:bCs/>
              </w:rPr>
              <w:t xml:space="preserve">-  </w:t>
            </w:r>
            <w:r w:rsidRPr="00671D99">
              <w:rPr>
                <w:bCs/>
              </w:rPr>
              <w:t>проявл</w:t>
            </w:r>
            <w:r>
              <w:rPr>
                <w:bCs/>
              </w:rPr>
              <w:t>ение</w:t>
            </w:r>
            <w:r w:rsidRPr="00671D99">
              <w:rPr>
                <w:bCs/>
              </w:rPr>
              <w:t xml:space="preserve"> ответственност</w:t>
            </w:r>
            <w:r>
              <w:rPr>
                <w:bCs/>
              </w:rPr>
              <w:t>и</w:t>
            </w:r>
            <w:r w:rsidRPr="00671D99">
              <w:rPr>
                <w:bCs/>
              </w:rPr>
              <w:t xml:space="preserve"> за работу </w:t>
            </w:r>
            <w:r>
              <w:rPr>
                <w:bCs/>
              </w:rPr>
              <w:t xml:space="preserve"> </w:t>
            </w:r>
            <w:r w:rsidRPr="00671D99">
              <w:rPr>
                <w:bCs/>
              </w:rPr>
              <w:t xml:space="preserve">подчиненных, за </w:t>
            </w:r>
            <w:r w:rsidRPr="00671D99">
              <w:t xml:space="preserve">результаты </w:t>
            </w:r>
            <w:r>
              <w:t xml:space="preserve"> </w:t>
            </w:r>
            <w:r w:rsidRPr="00671D99">
              <w:t>выполнения зад</w:t>
            </w:r>
            <w:r w:rsidRPr="00671D99">
              <w:t>а</w:t>
            </w:r>
            <w:r w:rsidRPr="00671D99">
              <w:t>ний.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960"/>
        </w:trPr>
        <w:tc>
          <w:tcPr>
            <w:tcW w:w="3085" w:type="dxa"/>
            <w:vMerge/>
          </w:tcPr>
          <w:p w:rsidR="00A52201" w:rsidRPr="0044767F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52201" w:rsidRDefault="00A52201" w:rsidP="00750356">
            <w:pPr>
              <w:ind w:left="176" w:hanging="176"/>
              <w:rPr>
                <w:bCs/>
              </w:rPr>
            </w:pPr>
            <w:r>
              <w:rPr>
                <w:bCs/>
              </w:rPr>
              <w:t xml:space="preserve">- умение проводить  самоанализ  и </w:t>
            </w:r>
            <w:r w:rsidRPr="00671D99">
              <w:rPr>
                <w:bCs/>
              </w:rPr>
              <w:t>коррекцию р</w:t>
            </w:r>
            <w:r w:rsidRPr="00671D99">
              <w:rPr>
                <w:bCs/>
              </w:rPr>
              <w:t>е</w:t>
            </w:r>
            <w:r w:rsidRPr="00671D99">
              <w:rPr>
                <w:bCs/>
              </w:rPr>
              <w:t>зультатов собственной работы;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888"/>
        </w:trPr>
        <w:tc>
          <w:tcPr>
            <w:tcW w:w="3085" w:type="dxa"/>
            <w:vMerge w:val="restart"/>
          </w:tcPr>
          <w:p w:rsidR="00A52201" w:rsidRPr="00177F26" w:rsidRDefault="00A52201" w:rsidP="00750356">
            <w:r>
              <w:rPr>
                <w:rFonts w:cs="Tahoma"/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</w:tcPr>
          <w:p w:rsidR="00A52201" w:rsidRDefault="00A52201" w:rsidP="00750356">
            <w:pPr>
              <w:tabs>
                <w:tab w:val="left" w:pos="252"/>
              </w:tabs>
              <w:ind w:left="292" w:hanging="292"/>
              <w:rPr>
                <w:bCs/>
              </w:rPr>
            </w:pPr>
            <w:r>
              <w:rPr>
                <w:bCs/>
              </w:rPr>
              <w:t xml:space="preserve">- проявление </w:t>
            </w:r>
            <w:r w:rsidRPr="00671D99">
              <w:rPr>
                <w:bCs/>
              </w:rPr>
              <w:t xml:space="preserve"> самостоятел</w:t>
            </w:r>
            <w:r w:rsidRPr="00671D99">
              <w:rPr>
                <w:bCs/>
              </w:rPr>
              <w:t>ь</w:t>
            </w:r>
            <w:r w:rsidRPr="00671D99">
              <w:rPr>
                <w:bCs/>
              </w:rPr>
              <w:t>но</w:t>
            </w:r>
            <w:r>
              <w:rPr>
                <w:bCs/>
              </w:rPr>
              <w:t xml:space="preserve">сти при выполнение задания </w:t>
            </w:r>
            <w:r w:rsidRPr="00671D99">
              <w:rPr>
                <w:bCs/>
              </w:rPr>
              <w:t xml:space="preserve"> на производственной практике;</w:t>
            </w:r>
          </w:p>
          <w:p w:rsidR="00A52201" w:rsidRPr="00AC7DCF" w:rsidRDefault="00A52201" w:rsidP="00750356">
            <w:pPr>
              <w:tabs>
                <w:tab w:val="left" w:pos="252"/>
              </w:tabs>
              <w:ind w:left="292" w:hanging="292"/>
              <w:rPr>
                <w:bCs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750"/>
        </w:trPr>
        <w:tc>
          <w:tcPr>
            <w:tcW w:w="3085" w:type="dxa"/>
            <w:vMerge/>
          </w:tcPr>
          <w:p w:rsidR="00A52201" w:rsidRDefault="00A52201" w:rsidP="00750356">
            <w:pPr>
              <w:rPr>
                <w:rFonts w:cs="Tahoma"/>
                <w:lang w:eastAsia="ar-SA"/>
              </w:rPr>
            </w:pPr>
          </w:p>
        </w:tc>
        <w:tc>
          <w:tcPr>
            <w:tcW w:w="5528" w:type="dxa"/>
          </w:tcPr>
          <w:p w:rsidR="00A52201" w:rsidRDefault="00A52201" w:rsidP="00750356">
            <w:pPr>
              <w:spacing w:after="200" w:line="276" w:lineRule="auto"/>
              <w:ind w:left="176" w:hanging="292"/>
              <w:rPr>
                <w:bCs/>
                <w:lang w:eastAsia="ar-SA"/>
              </w:rPr>
            </w:pPr>
            <w:r>
              <w:rPr>
                <w:bCs/>
              </w:rPr>
              <w:t xml:space="preserve">  -</w:t>
            </w:r>
            <w:r w:rsidRPr="00671D99">
              <w:rPr>
                <w:bCs/>
              </w:rPr>
              <w:t>планир</w:t>
            </w:r>
            <w:r>
              <w:rPr>
                <w:bCs/>
              </w:rPr>
              <w:t>ование</w:t>
            </w:r>
            <w:r w:rsidRPr="00671D99">
              <w:rPr>
                <w:bCs/>
              </w:rPr>
              <w:t xml:space="preserve"> повышени</w:t>
            </w:r>
            <w:r>
              <w:rPr>
                <w:bCs/>
              </w:rPr>
              <w:t xml:space="preserve">я </w:t>
            </w:r>
            <w:r w:rsidRPr="00671D99">
              <w:rPr>
                <w:bCs/>
              </w:rPr>
              <w:t>личностного и квалифик</w:t>
            </w:r>
            <w:r w:rsidRPr="00671D99">
              <w:rPr>
                <w:bCs/>
              </w:rPr>
              <w:t>а</w:t>
            </w:r>
            <w:r w:rsidRPr="00671D99">
              <w:rPr>
                <w:bCs/>
              </w:rPr>
              <w:t>ционного уровня</w:t>
            </w:r>
            <w:r w:rsidRPr="00AC7DCF">
              <w:rPr>
                <w:bCs/>
                <w:lang w:eastAsia="ar-SA"/>
              </w:rPr>
              <w:t xml:space="preserve"> 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c>
          <w:tcPr>
            <w:tcW w:w="3085" w:type="dxa"/>
          </w:tcPr>
          <w:p w:rsidR="00A52201" w:rsidRPr="00177F26" w:rsidRDefault="00A52201" w:rsidP="00750356">
            <w:r w:rsidRPr="0044767F">
              <w:rPr>
                <w:rFonts w:cs="Tahoma"/>
                <w:lang w:eastAsia="ar-SA"/>
              </w:rPr>
              <w:t xml:space="preserve">ОК </w:t>
            </w:r>
            <w:r>
              <w:rPr>
                <w:rFonts w:cs="Tahoma"/>
                <w:lang w:eastAsia="ar-SA"/>
              </w:rPr>
              <w:t>9. Ориентироваться в условиях часто смены технологий в профессиональной деятельности.</w:t>
            </w:r>
          </w:p>
        </w:tc>
        <w:tc>
          <w:tcPr>
            <w:tcW w:w="5528" w:type="dxa"/>
          </w:tcPr>
          <w:p w:rsidR="00A52201" w:rsidRPr="009C3FB2" w:rsidRDefault="00A52201" w:rsidP="00750356">
            <w:pPr>
              <w:ind w:left="176" w:hanging="176"/>
            </w:pPr>
            <w:r>
              <w:t>- анализ инноваций в области профессиональной деятельности</w:t>
            </w:r>
          </w:p>
        </w:tc>
        <w:tc>
          <w:tcPr>
            <w:tcW w:w="1843" w:type="dxa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735"/>
        </w:trPr>
        <w:tc>
          <w:tcPr>
            <w:tcW w:w="3085" w:type="dxa"/>
            <w:vMerge w:val="restart"/>
          </w:tcPr>
          <w:p w:rsidR="00A52201" w:rsidRDefault="00A52201" w:rsidP="00750356">
            <w:pPr>
              <w:ind w:right="-328"/>
              <w:rPr>
                <w:rFonts w:cs="Tahoma"/>
                <w:lang w:eastAsia="ar-SA"/>
              </w:rPr>
            </w:pPr>
            <w:r w:rsidRPr="0044767F">
              <w:rPr>
                <w:rFonts w:cs="Tahoma"/>
                <w:lang w:eastAsia="ar-SA"/>
              </w:rPr>
              <w:t>ОК 1</w:t>
            </w:r>
            <w:r>
              <w:rPr>
                <w:rFonts w:cs="Tahoma"/>
                <w:lang w:eastAsia="ar-SA"/>
              </w:rPr>
              <w:t>0</w:t>
            </w:r>
            <w:r w:rsidRPr="0044767F">
              <w:rPr>
                <w:rFonts w:cs="Tahoma"/>
                <w:lang w:eastAsia="ar-SA"/>
              </w:rPr>
              <w:t xml:space="preserve">. </w:t>
            </w:r>
            <w:r>
              <w:rPr>
                <w:rFonts w:cs="Tahoma"/>
                <w:lang w:eastAsia="ar-SA"/>
              </w:rPr>
              <w:t>Исполнять воинскую обязанность,  в том числе с применением полученных профессиональных знаний (для юношей).</w:t>
            </w:r>
          </w:p>
          <w:p w:rsidR="00A52201" w:rsidRPr="00177F26" w:rsidRDefault="00A52201" w:rsidP="00750356"/>
        </w:tc>
        <w:tc>
          <w:tcPr>
            <w:tcW w:w="5528" w:type="dxa"/>
          </w:tcPr>
          <w:p w:rsidR="00A52201" w:rsidRPr="00C446E4" w:rsidRDefault="00A52201" w:rsidP="00750356">
            <w:pPr>
              <w:spacing w:after="200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Pr="00ED5AA8">
              <w:rPr>
                <w:bCs/>
                <w:lang w:eastAsia="ar-SA"/>
              </w:rPr>
              <w:t xml:space="preserve">соблюдение здорового образа </w:t>
            </w:r>
            <w:r>
              <w:rPr>
                <w:bCs/>
                <w:lang w:eastAsia="ar-SA"/>
              </w:rPr>
              <w:t xml:space="preserve"> </w:t>
            </w:r>
            <w:r w:rsidRPr="00ED5AA8">
              <w:rPr>
                <w:bCs/>
                <w:lang w:eastAsia="ar-SA"/>
              </w:rPr>
              <w:t>жизни</w:t>
            </w:r>
            <w:r>
              <w:rPr>
                <w:bCs/>
                <w:lang w:eastAsia="ar-SA"/>
              </w:rPr>
              <w:t xml:space="preserve">; </w:t>
            </w:r>
          </w:p>
        </w:tc>
        <w:tc>
          <w:tcPr>
            <w:tcW w:w="1843" w:type="dxa"/>
            <w:vMerge w:val="restart"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  <w:tr w:rsidR="00A52201" w:rsidRPr="00177F26" w:rsidTr="00A52201">
        <w:trPr>
          <w:trHeight w:val="1515"/>
        </w:trPr>
        <w:tc>
          <w:tcPr>
            <w:tcW w:w="3085" w:type="dxa"/>
            <w:vMerge/>
          </w:tcPr>
          <w:p w:rsidR="00A52201" w:rsidRPr="0044767F" w:rsidRDefault="00A52201" w:rsidP="00750356">
            <w:pPr>
              <w:ind w:right="-328"/>
              <w:rPr>
                <w:rFonts w:cs="Tahoma"/>
                <w:lang w:eastAsia="ar-SA"/>
              </w:rPr>
            </w:pPr>
          </w:p>
        </w:tc>
        <w:tc>
          <w:tcPr>
            <w:tcW w:w="5528" w:type="dxa"/>
          </w:tcPr>
          <w:p w:rsidR="00A52201" w:rsidRDefault="00A52201" w:rsidP="00750356">
            <w:pPr>
              <w:spacing w:after="200"/>
              <w:ind w:left="176" w:hanging="176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демонстрирует  общую </w:t>
            </w:r>
            <w:r w:rsidRPr="00CE2C3F">
              <w:rPr>
                <w:bCs/>
                <w:lang w:eastAsia="ar-SA"/>
              </w:rPr>
              <w:t>физическ</w:t>
            </w:r>
            <w:r>
              <w:rPr>
                <w:bCs/>
                <w:lang w:eastAsia="ar-SA"/>
              </w:rPr>
              <w:t>ую подготовку</w:t>
            </w:r>
            <w:r w:rsidRPr="00CE2C3F">
              <w:rPr>
                <w:bCs/>
                <w:lang w:eastAsia="ar-SA"/>
              </w:rPr>
              <w:t>;</w:t>
            </w:r>
          </w:p>
        </w:tc>
        <w:tc>
          <w:tcPr>
            <w:tcW w:w="1843" w:type="dxa"/>
            <w:vMerge/>
          </w:tcPr>
          <w:p w:rsidR="00A52201" w:rsidRPr="00FC34DC" w:rsidRDefault="00A52201" w:rsidP="00750356">
            <w:pPr>
              <w:rPr>
                <w:bCs/>
                <w:lang w:eastAsia="ar-SA"/>
              </w:rPr>
            </w:pPr>
          </w:p>
        </w:tc>
      </w:tr>
    </w:tbl>
    <w:p w:rsidR="00A52201" w:rsidRDefault="00A52201" w:rsidP="009C799B">
      <w:pPr>
        <w:rPr>
          <w:b/>
        </w:rPr>
      </w:pPr>
    </w:p>
    <w:p w:rsidR="009C799B" w:rsidRPr="00CE0E55" w:rsidRDefault="009C799B" w:rsidP="009C799B">
      <w:r w:rsidRPr="00CE0E55">
        <w:rPr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t>:</w:t>
      </w:r>
    </w:p>
    <w:p w:rsidR="009C799B" w:rsidRPr="00CE0E55" w:rsidRDefault="009C799B" w:rsidP="009C799B">
      <w:r w:rsidRPr="00CE0E55">
        <w:t xml:space="preserve">Все работы выполнены в полном ( неполном ) объеме, в соответствии с программой практики. </w:t>
      </w:r>
    </w:p>
    <w:p w:rsidR="009C799B" w:rsidRPr="00CE0E55" w:rsidRDefault="009C799B" w:rsidP="009C799B">
      <w:r w:rsidRPr="00CE0E55">
        <w:t xml:space="preserve">Деятельность обучающегося  во время практики заслуживает оценки _____________ </w:t>
      </w:r>
    </w:p>
    <w:p w:rsidR="009C799B" w:rsidRPr="00CE0E55" w:rsidRDefault="009C799B" w:rsidP="009C799B"/>
    <w:p w:rsidR="009C799B" w:rsidRPr="00CE0E55" w:rsidRDefault="009C799B" w:rsidP="009C799B">
      <w:r w:rsidRPr="00CE0E55">
        <w:t>Руководитель практики ______________ ____________________________</w:t>
      </w:r>
    </w:p>
    <w:p w:rsidR="009C799B" w:rsidRPr="00CE0E55" w:rsidRDefault="009C799B" w:rsidP="009C799B">
      <w:r w:rsidRPr="00CE0E55">
        <w:t xml:space="preserve">                                                                                подпись                      Ф.И.О.</w:t>
      </w:r>
    </w:p>
    <w:p w:rsidR="009C799B" w:rsidRPr="00CE0E55" w:rsidRDefault="009C799B" w:rsidP="0079776B">
      <w:pPr>
        <w:jc w:val="both"/>
      </w:pPr>
      <w:r w:rsidRPr="00CE0E55">
        <w:t>«_____» _______________ 20___ г.</w:t>
      </w:r>
    </w:p>
    <w:p w:rsidR="002A4862" w:rsidRPr="00577180" w:rsidRDefault="0079776B" w:rsidP="004A6683">
      <w:pPr>
        <w:tabs>
          <w:tab w:val="left" w:pos="3684"/>
        </w:tabs>
        <w:jc w:val="both"/>
      </w:pPr>
      <w:r>
        <w:t xml:space="preserve">  МП</w:t>
      </w:r>
      <w:r w:rsidR="00A92C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4862" w:rsidRPr="00577180" w:rsidSect="0056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B1" w:rsidRDefault="00A340B1" w:rsidP="00EC12F1">
      <w:r>
        <w:separator/>
      </w:r>
    </w:p>
  </w:endnote>
  <w:endnote w:type="continuationSeparator" w:id="1">
    <w:p w:rsidR="00A340B1" w:rsidRDefault="00A340B1" w:rsidP="00EC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B1" w:rsidRDefault="00A340B1" w:rsidP="00EC12F1">
      <w:r>
        <w:separator/>
      </w:r>
    </w:p>
  </w:footnote>
  <w:footnote w:type="continuationSeparator" w:id="1">
    <w:p w:rsidR="00A340B1" w:rsidRDefault="00A340B1" w:rsidP="00EC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5C1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66D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AD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4F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61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6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EC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0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4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5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6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7"/>
    <w:multiLevelType w:val="hybridMultilevel"/>
    <w:tmpl w:val="0DED726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D30886"/>
    <w:multiLevelType w:val="hybridMultilevel"/>
    <w:tmpl w:val="8E7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666A2"/>
    <w:multiLevelType w:val="hybridMultilevel"/>
    <w:tmpl w:val="E5767266"/>
    <w:lvl w:ilvl="0" w:tplc="3E6AF4C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230F4243"/>
    <w:multiLevelType w:val="hybridMultilevel"/>
    <w:tmpl w:val="996A17B4"/>
    <w:lvl w:ilvl="0" w:tplc="EDE291CA">
      <w:start w:val="14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9">
    <w:nsid w:val="2F6324A3"/>
    <w:multiLevelType w:val="hybridMultilevel"/>
    <w:tmpl w:val="6DC0E1DA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CF54539"/>
    <w:multiLevelType w:val="hybridMultilevel"/>
    <w:tmpl w:val="A5286D10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507A195B"/>
    <w:multiLevelType w:val="hybridMultilevel"/>
    <w:tmpl w:val="95CC2928"/>
    <w:lvl w:ilvl="0" w:tplc="9BD831CA">
      <w:start w:val="13"/>
      <w:numFmt w:val="decimal"/>
      <w:lvlText w:val="%1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>
    <w:nsid w:val="5BEF189F"/>
    <w:multiLevelType w:val="multilevel"/>
    <w:tmpl w:val="5BEF189F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B44EB"/>
    <w:multiLevelType w:val="hybridMultilevel"/>
    <w:tmpl w:val="3B62AB9E"/>
    <w:lvl w:ilvl="0" w:tplc="6A4E8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65B32"/>
    <w:multiLevelType w:val="multilevel"/>
    <w:tmpl w:val="69065B32"/>
    <w:lvl w:ilvl="0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716CC"/>
    <w:multiLevelType w:val="hybridMultilevel"/>
    <w:tmpl w:val="A62C6648"/>
    <w:lvl w:ilvl="0" w:tplc="514E8728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6">
    <w:nsid w:val="6F7D506A"/>
    <w:multiLevelType w:val="hybridMultilevel"/>
    <w:tmpl w:val="59C08446"/>
    <w:lvl w:ilvl="0" w:tplc="D2303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CB3FEA"/>
    <w:multiLevelType w:val="hybridMultilevel"/>
    <w:tmpl w:val="99280B0E"/>
    <w:lvl w:ilvl="0" w:tplc="983A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6DD9E">
      <w:numFmt w:val="none"/>
      <w:lvlText w:val=""/>
      <w:lvlJc w:val="left"/>
      <w:pPr>
        <w:tabs>
          <w:tab w:val="num" w:pos="360"/>
        </w:tabs>
      </w:pPr>
    </w:lvl>
    <w:lvl w:ilvl="2" w:tplc="8F8A081E">
      <w:numFmt w:val="none"/>
      <w:lvlText w:val=""/>
      <w:lvlJc w:val="left"/>
      <w:pPr>
        <w:tabs>
          <w:tab w:val="num" w:pos="360"/>
        </w:tabs>
      </w:pPr>
    </w:lvl>
    <w:lvl w:ilvl="3" w:tplc="E5883618">
      <w:numFmt w:val="none"/>
      <w:lvlText w:val=""/>
      <w:lvlJc w:val="left"/>
      <w:pPr>
        <w:tabs>
          <w:tab w:val="num" w:pos="360"/>
        </w:tabs>
      </w:pPr>
    </w:lvl>
    <w:lvl w:ilvl="4" w:tplc="9D50749E">
      <w:numFmt w:val="none"/>
      <w:lvlText w:val=""/>
      <w:lvlJc w:val="left"/>
      <w:pPr>
        <w:tabs>
          <w:tab w:val="num" w:pos="360"/>
        </w:tabs>
      </w:pPr>
    </w:lvl>
    <w:lvl w:ilvl="5" w:tplc="6E4A99EE">
      <w:numFmt w:val="none"/>
      <w:lvlText w:val=""/>
      <w:lvlJc w:val="left"/>
      <w:pPr>
        <w:tabs>
          <w:tab w:val="num" w:pos="360"/>
        </w:tabs>
      </w:pPr>
    </w:lvl>
    <w:lvl w:ilvl="6" w:tplc="AE103AA0">
      <w:numFmt w:val="none"/>
      <w:lvlText w:val=""/>
      <w:lvlJc w:val="left"/>
      <w:pPr>
        <w:tabs>
          <w:tab w:val="num" w:pos="360"/>
        </w:tabs>
      </w:pPr>
    </w:lvl>
    <w:lvl w:ilvl="7" w:tplc="70F4E3C8">
      <w:numFmt w:val="none"/>
      <w:lvlText w:val=""/>
      <w:lvlJc w:val="left"/>
      <w:pPr>
        <w:tabs>
          <w:tab w:val="num" w:pos="360"/>
        </w:tabs>
      </w:pPr>
    </w:lvl>
    <w:lvl w:ilvl="8" w:tplc="1772CA1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B90049F"/>
    <w:multiLevelType w:val="multilevel"/>
    <w:tmpl w:val="7B9004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16257"/>
    <w:multiLevelType w:val="hybridMultilevel"/>
    <w:tmpl w:val="EBEA2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5"/>
  </w:num>
  <w:num w:numId="5">
    <w:abstractNumId w:val="27"/>
  </w:num>
  <w:num w:numId="6">
    <w:abstractNumId w:val="20"/>
  </w:num>
  <w:num w:numId="7">
    <w:abstractNumId w:val="19"/>
  </w:num>
  <w:num w:numId="8">
    <w:abstractNumId w:val="26"/>
  </w:num>
  <w:num w:numId="9">
    <w:abstractNumId w:val="23"/>
  </w:num>
  <w:num w:numId="10">
    <w:abstractNumId w:val="29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4"/>
  </w:num>
  <w:num w:numId="24">
    <w:abstractNumId w:val="28"/>
  </w:num>
  <w:num w:numId="25">
    <w:abstractNumId w:val="15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26"/>
    <w:rsid w:val="00004971"/>
    <w:rsid w:val="00004DB4"/>
    <w:rsid w:val="000152A0"/>
    <w:rsid w:val="000306EC"/>
    <w:rsid w:val="00043517"/>
    <w:rsid w:val="00043F26"/>
    <w:rsid w:val="00045248"/>
    <w:rsid w:val="000453AE"/>
    <w:rsid w:val="000518CB"/>
    <w:rsid w:val="00057C60"/>
    <w:rsid w:val="00057CE6"/>
    <w:rsid w:val="00070C3F"/>
    <w:rsid w:val="00072DAF"/>
    <w:rsid w:val="000A1C2E"/>
    <w:rsid w:val="000A3612"/>
    <w:rsid w:val="000C3BE5"/>
    <w:rsid w:val="000D2185"/>
    <w:rsid w:val="000E0BE2"/>
    <w:rsid w:val="000E1A09"/>
    <w:rsid w:val="00103EA3"/>
    <w:rsid w:val="001077BD"/>
    <w:rsid w:val="00122BA6"/>
    <w:rsid w:val="00131B93"/>
    <w:rsid w:val="001363A3"/>
    <w:rsid w:val="001456C7"/>
    <w:rsid w:val="001461D9"/>
    <w:rsid w:val="00152808"/>
    <w:rsid w:val="00161428"/>
    <w:rsid w:val="00162256"/>
    <w:rsid w:val="00174856"/>
    <w:rsid w:val="0019464C"/>
    <w:rsid w:val="001965F9"/>
    <w:rsid w:val="001A36A3"/>
    <w:rsid w:val="001B1090"/>
    <w:rsid w:val="001C3EEC"/>
    <w:rsid w:val="001C4673"/>
    <w:rsid w:val="001C4A81"/>
    <w:rsid w:val="001C58AA"/>
    <w:rsid w:val="001D2F58"/>
    <w:rsid w:val="001D57EE"/>
    <w:rsid w:val="001D7C6F"/>
    <w:rsid w:val="001E0016"/>
    <w:rsid w:val="001E1E04"/>
    <w:rsid w:val="001E5266"/>
    <w:rsid w:val="001E5BAC"/>
    <w:rsid w:val="001F13B9"/>
    <w:rsid w:val="001F5D63"/>
    <w:rsid w:val="00203F73"/>
    <w:rsid w:val="00205528"/>
    <w:rsid w:val="00215971"/>
    <w:rsid w:val="00223153"/>
    <w:rsid w:val="00231587"/>
    <w:rsid w:val="002319D3"/>
    <w:rsid w:val="00251E80"/>
    <w:rsid w:val="00265A2D"/>
    <w:rsid w:val="00272BB1"/>
    <w:rsid w:val="0028547D"/>
    <w:rsid w:val="00285891"/>
    <w:rsid w:val="002921C0"/>
    <w:rsid w:val="00294288"/>
    <w:rsid w:val="0029450C"/>
    <w:rsid w:val="002951C7"/>
    <w:rsid w:val="002A4862"/>
    <w:rsid w:val="002A7A6A"/>
    <w:rsid w:val="002C0449"/>
    <w:rsid w:val="002C1EC8"/>
    <w:rsid w:val="002D2345"/>
    <w:rsid w:val="002F2730"/>
    <w:rsid w:val="002F2E65"/>
    <w:rsid w:val="003012C4"/>
    <w:rsid w:val="00301DCC"/>
    <w:rsid w:val="00310EA4"/>
    <w:rsid w:val="00316718"/>
    <w:rsid w:val="003402BD"/>
    <w:rsid w:val="003625F7"/>
    <w:rsid w:val="003731F4"/>
    <w:rsid w:val="00377500"/>
    <w:rsid w:val="003824B7"/>
    <w:rsid w:val="003921B2"/>
    <w:rsid w:val="003B76B0"/>
    <w:rsid w:val="003C03E7"/>
    <w:rsid w:val="003D407E"/>
    <w:rsid w:val="003E0A9D"/>
    <w:rsid w:val="003E2498"/>
    <w:rsid w:val="003E4911"/>
    <w:rsid w:val="003E6343"/>
    <w:rsid w:val="003E7731"/>
    <w:rsid w:val="003F1F1A"/>
    <w:rsid w:val="003F7A7B"/>
    <w:rsid w:val="00410C05"/>
    <w:rsid w:val="0042304F"/>
    <w:rsid w:val="00423EDB"/>
    <w:rsid w:val="00450465"/>
    <w:rsid w:val="004706CE"/>
    <w:rsid w:val="00475950"/>
    <w:rsid w:val="00477040"/>
    <w:rsid w:val="00483750"/>
    <w:rsid w:val="00486716"/>
    <w:rsid w:val="00490BE8"/>
    <w:rsid w:val="00490F98"/>
    <w:rsid w:val="00491153"/>
    <w:rsid w:val="00494BAD"/>
    <w:rsid w:val="004A6683"/>
    <w:rsid w:val="004A6A09"/>
    <w:rsid w:val="004B16B2"/>
    <w:rsid w:val="004D32F0"/>
    <w:rsid w:val="004F113E"/>
    <w:rsid w:val="004F23B6"/>
    <w:rsid w:val="004F314E"/>
    <w:rsid w:val="00507E3E"/>
    <w:rsid w:val="00516AA6"/>
    <w:rsid w:val="00536599"/>
    <w:rsid w:val="005618C7"/>
    <w:rsid w:val="00566E0A"/>
    <w:rsid w:val="00577180"/>
    <w:rsid w:val="00584E01"/>
    <w:rsid w:val="005877F8"/>
    <w:rsid w:val="005916B9"/>
    <w:rsid w:val="00591ABF"/>
    <w:rsid w:val="00594D42"/>
    <w:rsid w:val="005A0F49"/>
    <w:rsid w:val="005C4D62"/>
    <w:rsid w:val="005C6F96"/>
    <w:rsid w:val="005E26E6"/>
    <w:rsid w:val="00610A79"/>
    <w:rsid w:val="00613015"/>
    <w:rsid w:val="00617AD0"/>
    <w:rsid w:val="00621F2B"/>
    <w:rsid w:val="00636743"/>
    <w:rsid w:val="00645B4B"/>
    <w:rsid w:val="00650623"/>
    <w:rsid w:val="00653F0D"/>
    <w:rsid w:val="00655C3E"/>
    <w:rsid w:val="00663A15"/>
    <w:rsid w:val="00665037"/>
    <w:rsid w:val="00674FE5"/>
    <w:rsid w:val="00683557"/>
    <w:rsid w:val="006876EB"/>
    <w:rsid w:val="00693F8D"/>
    <w:rsid w:val="006A21AD"/>
    <w:rsid w:val="006A38BB"/>
    <w:rsid w:val="006B3EF2"/>
    <w:rsid w:val="006C2C0D"/>
    <w:rsid w:val="006D0C9B"/>
    <w:rsid w:val="006D538E"/>
    <w:rsid w:val="006F0D65"/>
    <w:rsid w:val="006F67C4"/>
    <w:rsid w:val="00700DAF"/>
    <w:rsid w:val="00703281"/>
    <w:rsid w:val="00704320"/>
    <w:rsid w:val="007058CD"/>
    <w:rsid w:val="007173BE"/>
    <w:rsid w:val="00720163"/>
    <w:rsid w:val="00722F2A"/>
    <w:rsid w:val="007239EC"/>
    <w:rsid w:val="00731236"/>
    <w:rsid w:val="00740DE4"/>
    <w:rsid w:val="00750356"/>
    <w:rsid w:val="0075059D"/>
    <w:rsid w:val="00762699"/>
    <w:rsid w:val="007711CC"/>
    <w:rsid w:val="00774EE7"/>
    <w:rsid w:val="007774B6"/>
    <w:rsid w:val="007840E6"/>
    <w:rsid w:val="0079117C"/>
    <w:rsid w:val="0079776B"/>
    <w:rsid w:val="007A32D4"/>
    <w:rsid w:val="007B733F"/>
    <w:rsid w:val="007B7AD1"/>
    <w:rsid w:val="007C401A"/>
    <w:rsid w:val="007D2977"/>
    <w:rsid w:val="007D30D9"/>
    <w:rsid w:val="007F1914"/>
    <w:rsid w:val="007F77A7"/>
    <w:rsid w:val="00800AC7"/>
    <w:rsid w:val="00806C54"/>
    <w:rsid w:val="0080704C"/>
    <w:rsid w:val="00820FD2"/>
    <w:rsid w:val="008446AC"/>
    <w:rsid w:val="008517BC"/>
    <w:rsid w:val="008711FF"/>
    <w:rsid w:val="0087403F"/>
    <w:rsid w:val="0087476B"/>
    <w:rsid w:val="008816D1"/>
    <w:rsid w:val="00891347"/>
    <w:rsid w:val="0089162D"/>
    <w:rsid w:val="00891783"/>
    <w:rsid w:val="008A46C2"/>
    <w:rsid w:val="008B5593"/>
    <w:rsid w:val="008C5CA9"/>
    <w:rsid w:val="008F2969"/>
    <w:rsid w:val="00901D8C"/>
    <w:rsid w:val="0091456B"/>
    <w:rsid w:val="00923DD5"/>
    <w:rsid w:val="0093407F"/>
    <w:rsid w:val="0093427C"/>
    <w:rsid w:val="00934599"/>
    <w:rsid w:val="009353EF"/>
    <w:rsid w:val="00937ED5"/>
    <w:rsid w:val="00970A5A"/>
    <w:rsid w:val="00984F93"/>
    <w:rsid w:val="009A4249"/>
    <w:rsid w:val="009C20B2"/>
    <w:rsid w:val="009C799B"/>
    <w:rsid w:val="009E2A1F"/>
    <w:rsid w:val="009F4C21"/>
    <w:rsid w:val="009F6BCC"/>
    <w:rsid w:val="00A0260C"/>
    <w:rsid w:val="00A03D3F"/>
    <w:rsid w:val="00A27F88"/>
    <w:rsid w:val="00A340B1"/>
    <w:rsid w:val="00A34119"/>
    <w:rsid w:val="00A35D6D"/>
    <w:rsid w:val="00A3744C"/>
    <w:rsid w:val="00A4104D"/>
    <w:rsid w:val="00A41D24"/>
    <w:rsid w:val="00A52201"/>
    <w:rsid w:val="00A705F6"/>
    <w:rsid w:val="00A728AE"/>
    <w:rsid w:val="00A800EB"/>
    <w:rsid w:val="00A804D1"/>
    <w:rsid w:val="00A85276"/>
    <w:rsid w:val="00A92C02"/>
    <w:rsid w:val="00A972B9"/>
    <w:rsid w:val="00AA1085"/>
    <w:rsid w:val="00AA1737"/>
    <w:rsid w:val="00AA7BB7"/>
    <w:rsid w:val="00AB4207"/>
    <w:rsid w:val="00AC1FB5"/>
    <w:rsid w:val="00AC3F29"/>
    <w:rsid w:val="00AE08BF"/>
    <w:rsid w:val="00AE59FE"/>
    <w:rsid w:val="00AF6A9F"/>
    <w:rsid w:val="00B0029D"/>
    <w:rsid w:val="00B011C7"/>
    <w:rsid w:val="00B06F7E"/>
    <w:rsid w:val="00B07B71"/>
    <w:rsid w:val="00B116BA"/>
    <w:rsid w:val="00B1628D"/>
    <w:rsid w:val="00B204A7"/>
    <w:rsid w:val="00B26B75"/>
    <w:rsid w:val="00B323DF"/>
    <w:rsid w:val="00B34583"/>
    <w:rsid w:val="00B404CE"/>
    <w:rsid w:val="00B41930"/>
    <w:rsid w:val="00B432D5"/>
    <w:rsid w:val="00B460F4"/>
    <w:rsid w:val="00B46117"/>
    <w:rsid w:val="00B50364"/>
    <w:rsid w:val="00B50588"/>
    <w:rsid w:val="00B53C11"/>
    <w:rsid w:val="00B656E7"/>
    <w:rsid w:val="00B73B15"/>
    <w:rsid w:val="00B931D8"/>
    <w:rsid w:val="00B976E6"/>
    <w:rsid w:val="00BA1508"/>
    <w:rsid w:val="00BB45CF"/>
    <w:rsid w:val="00BB6AEA"/>
    <w:rsid w:val="00BC54A0"/>
    <w:rsid w:val="00BC7734"/>
    <w:rsid w:val="00BD6FBD"/>
    <w:rsid w:val="00BE31FF"/>
    <w:rsid w:val="00C0452F"/>
    <w:rsid w:val="00C33303"/>
    <w:rsid w:val="00C346E5"/>
    <w:rsid w:val="00C46198"/>
    <w:rsid w:val="00C471DB"/>
    <w:rsid w:val="00C5107C"/>
    <w:rsid w:val="00C51231"/>
    <w:rsid w:val="00C65D82"/>
    <w:rsid w:val="00C67C27"/>
    <w:rsid w:val="00C83852"/>
    <w:rsid w:val="00C84B49"/>
    <w:rsid w:val="00CA4CF7"/>
    <w:rsid w:val="00CA6ABB"/>
    <w:rsid w:val="00CB063B"/>
    <w:rsid w:val="00CB3C27"/>
    <w:rsid w:val="00CB4131"/>
    <w:rsid w:val="00CD6E0A"/>
    <w:rsid w:val="00CE070B"/>
    <w:rsid w:val="00CE654D"/>
    <w:rsid w:val="00CE69D1"/>
    <w:rsid w:val="00CF3029"/>
    <w:rsid w:val="00D07E3E"/>
    <w:rsid w:val="00D13FA7"/>
    <w:rsid w:val="00D231F3"/>
    <w:rsid w:val="00D34B4A"/>
    <w:rsid w:val="00D46F63"/>
    <w:rsid w:val="00D51F22"/>
    <w:rsid w:val="00D53D46"/>
    <w:rsid w:val="00D54688"/>
    <w:rsid w:val="00D631E1"/>
    <w:rsid w:val="00D76945"/>
    <w:rsid w:val="00D85434"/>
    <w:rsid w:val="00DA423F"/>
    <w:rsid w:val="00DA4B03"/>
    <w:rsid w:val="00DB6017"/>
    <w:rsid w:val="00DC5B62"/>
    <w:rsid w:val="00DD77DF"/>
    <w:rsid w:val="00DF3CA6"/>
    <w:rsid w:val="00DF405D"/>
    <w:rsid w:val="00E03C66"/>
    <w:rsid w:val="00E04803"/>
    <w:rsid w:val="00E11690"/>
    <w:rsid w:val="00E17D83"/>
    <w:rsid w:val="00E21FCD"/>
    <w:rsid w:val="00E23A9C"/>
    <w:rsid w:val="00E24C26"/>
    <w:rsid w:val="00E27872"/>
    <w:rsid w:val="00E326DA"/>
    <w:rsid w:val="00E36A58"/>
    <w:rsid w:val="00E4319A"/>
    <w:rsid w:val="00E547CA"/>
    <w:rsid w:val="00E54BE7"/>
    <w:rsid w:val="00E71141"/>
    <w:rsid w:val="00E836A4"/>
    <w:rsid w:val="00E85938"/>
    <w:rsid w:val="00E94E5D"/>
    <w:rsid w:val="00E95CA0"/>
    <w:rsid w:val="00EA4394"/>
    <w:rsid w:val="00EB3FC8"/>
    <w:rsid w:val="00EC0BC0"/>
    <w:rsid w:val="00EC12F1"/>
    <w:rsid w:val="00EE7948"/>
    <w:rsid w:val="00F00921"/>
    <w:rsid w:val="00F01DA7"/>
    <w:rsid w:val="00F16D2C"/>
    <w:rsid w:val="00F23367"/>
    <w:rsid w:val="00F24126"/>
    <w:rsid w:val="00F31F3C"/>
    <w:rsid w:val="00F5101E"/>
    <w:rsid w:val="00F5781E"/>
    <w:rsid w:val="00F61B3B"/>
    <w:rsid w:val="00F65830"/>
    <w:rsid w:val="00F70548"/>
    <w:rsid w:val="00F728F5"/>
    <w:rsid w:val="00F75DB7"/>
    <w:rsid w:val="00F76F12"/>
    <w:rsid w:val="00F77D02"/>
    <w:rsid w:val="00F85ACC"/>
    <w:rsid w:val="00F9177E"/>
    <w:rsid w:val="00F976DE"/>
    <w:rsid w:val="00FA0133"/>
    <w:rsid w:val="00FA1109"/>
    <w:rsid w:val="00FB4AF7"/>
    <w:rsid w:val="00FB5868"/>
    <w:rsid w:val="00FB7EDC"/>
    <w:rsid w:val="00FC3EB3"/>
    <w:rsid w:val="00FD6F8C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8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5107C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E326DA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E326DA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hd w:val="clear" w:color="auto" w:fill="FFFFFF"/>
      <w:autoSpaceDE w:val="0"/>
      <w:autoSpaceDN w:val="0"/>
      <w:adjustRightInd w:val="0"/>
      <w:ind w:left="1276" w:right="711" w:hanging="360"/>
      <w:jc w:val="both"/>
    </w:pPr>
    <w:rPr>
      <w:color w:val="000000"/>
      <w:sz w:val="24"/>
    </w:rPr>
  </w:style>
  <w:style w:type="character" w:customStyle="1" w:styleId="40">
    <w:name w:val="Заголовок 4 Знак"/>
    <w:link w:val="4"/>
    <w:rsid w:val="00C5107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326D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26DA"/>
    <w:rPr>
      <w:b/>
      <w:bCs/>
      <w:sz w:val="22"/>
      <w:szCs w:val="22"/>
    </w:rPr>
  </w:style>
  <w:style w:type="paragraph" w:styleId="a4">
    <w:name w:val="Body Text"/>
    <w:basedOn w:val="a"/>
    <w:link w:val="a5"/>
    <w:rsid w:val="00E326DA"/>
    <w:rPr>
      <w:sz w:val="36"/>
      <w:szCs w:val="20"/>
      <w:lang/>
    </w:rPr>
  </w:style>
  <w:style w:type="character" w:customStyle="1" w:styleId="a5">
    <w:name w:val="Основной текст Знак"/>
    <w:link w:val="a4"/>
    <w:rsid w:val="00E326DA"/>
    <w:rPr>
      <w:sz w:val="36"/>
    </w:rPr>
  </w:style>
  <w:style w:type="table" w:styleId="a6">
    <w:name w:val="Table Grid"/>
    <w:basedOn w:val="a1"/>
    <w:uiPriority w:val="59"/>
    <w:rsid w:val="0029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46F63"/>
    <w:rPr>
      <w:b/>
      <w:sz w:val="36"/>
      <w:szCs w:val="20"/>
      <w:lang/>
    </w:rPr>
  </w:style>
  <w:style w:type="character" w:customStyle="1" w:styleId="a8">
    <w:name w:val="Название Знак"/>
    <w:link w:val="a7"/>
    <w:rsid w:val="00D46F63"/>
    <w:rPr>
      <w:b/>
      <w:sz w:val="36"/>
    </w:rPr>
  </w:style>
  <w:style w:type="paragraph" w:styleId="a9">
    <w:name w:val="Balloon Text"/>
    <w:basedOn w:val="a"/>
    <w:link w:val="aa"/>
    <w:uiPriority w:val="99"/>
    <w:semiHidden/>
    <w:unhideWhenUsed/>
    <w:rsid w:val="00F6583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583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qFormat/>
    <w:rsid w:val="003402BD"/>
    <w:rPr>
      <w:b/>
      <w:bCs/>
    </w:rPr>
  </w:style>
  <w:style w:type="paragraph" w:styleId="ac">
    <w:name w:val="Normal (Web)"/>
    <w:basedOn w:val="a"/>
    <w:uiPriority w:val="99"/>
    <w:unhideWhenUsed/>
    <w:rsid w:val="00EA43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12F1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EC12F1"/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EC12F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EC12F1"/>
    <w:rPr>
      <w:sz w:val="28"/>
      <w:szCs w:val="28"/>
    </w:rPr>
  </w:style>
  <w:style w:type="paragraph" w:styleId="af1">
    <w:name w:val="No Spacing"/>
    <w:link w:val="af2"/>
    <w:uiPriority w:val="1"/>
    <w:qFormat/>
    <w:rsid w:val="00EC12F1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C12F1"/>
    <w:rPr>
      <w:rFonts w:ascii="Calibri" w:hAnsi="Calibri"/>
      <w:sz w:val="22"/>
      <w:szCs w:val="22"/>
      <w:lang w:val="ru-RU" w:eastAsia="en-US" w:bidi="ar-SA"/>
    </w:rPr>
  </w:style>
  <w:style w:type="paragraph" w:customStyle="1" w:styleId="af3">
    <w:name w:val="Îðãàíèçàöèÿ"/>
    <w:basedOn w:val="a"/>
    <w:rsid w:val="00C33303"/>
    <w:pPr>
      <w:framePr w:w="3840" w:h="1752" w:wrap="notBeside" w:vAnchor="page" w:hAnchor="margin" w:y="889" w:anchorLock="1"/>
      <w:spacing w:line="280" w:lineRule="atLeast"/>
      <w:jc w:val="left"/>
    </w:pPr>
    <w:rPr>
      <w:rFonts w:ascii="Arial" w:hAnsi="Arial"/>
      <w:sz w:val="32"/>
      <w:szCs w:val="20"/>
    </w:rPr>
  </w:style>
  <w:style w:type="character" w:customStyle="1" w:styleId="af4">
    <w:name w:val="Основной текст_"/>
    <w:link w:val="41"/>
    <w:rsid w:val="009C799B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4"/>
    <w:rsid w:val="009C799B"/>
    <w:pPr>
      <w:widowControl w:val="0"/>
      <w:shd w:val="clear" w:color="auto" w:fill="FFFFFF"/>
      <w:spacing w:line="514" w:lineRule="exact"/>
      <w:ind w:hanging="300"/>
      <w:jc w:val="right"/>
    </w:pPr>
    <w:rPr>
      <w:sz w:val="23"/>
      <w:szCs w:val="23"/>
      <w:lang/>
    </w:rPr>
  </w:style>
  <w:style w:type="paragraph" w:styleId="af5">
    <w:name w:val="List"/>
    <w:basedOn w:val="a"/>
    <w:rsid w:val="009C799B"/>
    <w:pPr>
      <w:ind w:left="283" w:hanging="283"/>
      <w:contextualSpacing/>
      <w:jc w:val="left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774E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2270-F29A-4C1C-98D5-23718B08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</vt:lpstr>
    </vt:vector>
  </TitlesOfParts>
  <Company/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</dc:title>
  <dc:creator>22222</dc:creator>
  <cp:lastModifiedBy>sancheus99@gmail.com</cp:lastModifiedBy>
  <cp:revision>2</cp:revision>
  <cp:lastPrinted>2018-11-19T06:15:00Z</cp:lastPrinted>
  <dcterms:created xsi:type="dcterms:W3CDTF">2020-08-14T07:26:00Z</dcterms:created>
  <dcterms:modified xsi:type="dcterms:W3CDTF">2020-08-14T07:26:00Z</dcterms:modified>
</cp:coreProperties>
</file>